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Is In The 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Sunglasses    </w:t>
      </w:r>
      <w:r>
        <w:t xml:space="preserve">   Spring Break    </w:t>
      </w:r>
      <w:r>
        <w:t xml:space="preserve">   Showers    </w:t>
      </w:r>
      <w:r>
        <w:t xml:space="preserve">   Rainbows    </w:t>
      </w:r>
      <w:r>
        <w:t xml:space="preserve">   Ladybug    </w:t>
      </w:r>
      <w:r>
        <w:t xml:space="preserve">   Golf    </w:t>
      </w:r>
      <w:r>
        <w:t xml:space="preserve">   Dandelions    </w:t>
      </w:r>
      <w:r>
        <w:t xml:space="preserve">   Chicks    </w:t>
      </w:r>
      <w:r>
        <w:t xml:space="preserve">   Buds    </w:t>
      </w:r>
      <w:r>
        <w:t xml:space="preserve">   Allergies    </w:t>
      </w:r>
      <w:r>
        <w:t xml:space="preserve">   Breezy    </w:t>
      </w:r>
      <w:r>
        <w:t xml:space="preserve">   Kites    </w:t>
      </w:r>
      <w:r>
        <w:t xml:space="preserve">   Bikes    </w:t>
      </w:r>
      <w:r>
        <w:t xml:space="preserve">   Bees    </w:t>
      </w:r>
      <w:r>
        <w:t xml:space="preserve">   Basket    </w:t>
      </w:r>
      <w:r>
        <w:t xml:space="preserve">   Baseball    </w:t>
      </w:r>
      <w:r>
        <w:t xml:space="preserve">   Gardens    </w:t>
      </w:r>
      <w:r>
        <w:t xml:space="preserve">   Daffodils    </w:t>
      </w:r>
      <w:r>
        <w:t xml:space="preserve">   Spring Solstice    </w:t>
      </w:r>
      <w:r>
        <w:t xml:space="preserve">   Butterflies    </w:t>
      </w:r>
      <w:r>
        <w:t xml:space="preserve">   Robins    </w:t>
      </w:r>
      <w:r>
        <w:t xml:space="preserve">   Easter Bunny    </w:t>
      </w:r>
      <w:r>
        <w:t xml:space="preserve">   Easter    </w:t>
      </w:r>
      <w:r>
        <w:t xml:space="preserve">   St. Patrick's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Is In The Air</dc:title>
  <dcterms:created xsi:type="dcterms:W3CDTF">2021-10-11T17:54:16Z</dcterms:created>
  <dcterms:modified xsi:type="dcterms:W3CDTF">2021-10-11T17:54:16Z</dcterms:modified>
</cp:coreProperties>
</file>