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Pickle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Flowers    </w:t>
      </w:r>
      <w:r>
        <w:t xml:space="preserve">   Committment    </w:t>
      </w:r>
      <w:r>
        <w:t xml:space="preserve">   Job Well Done    </w:t>
      </w:r>
      <w:r>
        <w:t xml:space="preserve">   Spring    </w:t>
      </w:r>
      <w:r>
        <w:t xml:space="preserve">   Compliments    </w:t>
      </w:r>
      <w:r>
        <w:t xml:space="preserve">   Team Success    </w:t>
      </w:r>
      <w:r>
        <w:t xml:space="preserve">   Extra Effort    </w:t>
      </w:r>
      <w:r>
        <w:t xml:space="preserve">   Service    </w:t>
      </w:r>
      <w:r>
        <w:t xml:space="preserve">   Sunshine    </w:t>
      </w:r>
      <w:r>
        <w:t xml:space="preserve">   Green    </w:t>
      </w:r>
      <w:r>
        <w:t xml:space="preserve">   Consistency    </w:t>
      </w:r>
      <w:r>
        <w:t xml:space="preserve">   Customer    </w:t>
      </w:r>
      <w:r>
        <w:t xml:space="preserve">   Experience    </w:t>
      </w:r>
      <w:r>
        <w:t xml:space="preserve">   Teamwork    </w:t>
      </w:r>
      <w:r>
        <w:t xml:space="preserve">   Pickle    </w:t>
      </w:r>
      <w:r>
        <w:t xml:space="preserve">   Exceptional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Pickle Puzzle</dc:title>
  <dcterms:created xsi:type="dcterms:W3CDTF">2021-10-11T17:52:27Z</dcterms:created>
  <dcterms:modified xsi:type="dcterms:W3CDTF">2021-10-11T17:52:27Z</dcterms:modified>
</cp:coreProperties>
</file>