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Birds    </w:t>
      </w:r>
      <w:r>
        <w:t xml:space="preserve">   Blossom    </w:t>
      </w:r>
      <w:r>
        <w:t xml:space="preserve">   Daisys    </w:t>
      </w:r>
      <w:r>
        <w:t xml:space="preserve">   Easter    </w:t>
      </w:r>
      <w:r>
        <w:t xml:space="preserve">   Flower    </w:t>
      </w:r>
      <w:r>
        <w:t xml:space="preserve">   Garden    </w:t>
      </w:r>
      <w:r>
        <w:t xml:space="preserve">   Green    </w:t>
      </w:r>
      <w:r>
        <w:t xml:space="preserve">   Grow    </w:t>
      </w:r>
      <w:r>
        <w:t xml:space="preserve">   Kite    </w:t>
      </w:r>
      <w:r>
        <w:t xml:space="preserve">   Planting    </w:t>
      </w:r>
      <w:r>
        <w:t xml:space="preserve">   Puddle    </w:t>
      </w:r>
      <w:r>
        <w:t xml:space="preserve">   Rain    </w:t>
      </w:r>
      <w:r>
        <w:t xml:space="preserve">   Rainbow    </w:t>
      </w:r>
      <w:r>
        <w:t xml:space="preserve">   Robin    </w:t>
      </w:r>
      <w:r>
        <w:t xml:space="preserve">   Spring    </w:t>
      </w:r>
      <w:r>
        <w:t xml:space="preserve">   Sun    </w:t>
      </w:r>
      <w:r>
        <w:t xml:space="preserve">   Sunshine    </w:t>
      </w:r>
      <w:r>
        <w:t xml:space="preserve">   Tulip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Time</dc:title>
  <dcterms:created xsi:type="dcterms:W3CDTF">2021-10-11T17:53:40Z</dcterms:created>
  <dcterms:modified xsi:type="dcterms:W3CDTF">2021-10-11T17:53:40Z</dcterms:modified>
</cp:coreProperties>
</file>