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Spring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Alive    </w:t>
      </w:r>
      <w:r>
        <w:t xml:space="preserve">   April    </w:t>
      </w:r>
      <w:r>
        <w:t xml:space="preserve">   Baseball    </w:t>
      </w:r>
      <w:r>
        <w:t xml:space="preserve">   Basket    </w:t>
      </w:r>
      <w:r>
        <w:t xml:space="preserve">   Beehive    </w:t>
      </w:r>
      <w:r>
        <w:t xml:space="preserve">   Birds    </w:t>
      </w:r>
      <w:r>
        <w:t xml:space="preserve">   Blooming    </w:t>
      </w:r>
      <w:r>
        <w:t xml:space="preserve">   Boots    </w:t>
      </w:r>
      <w:r>
        <w:t xml:space="preserve">   Born    </w:t>
      </w:r>
      <w:r>
        <w:t xml:space="preserve">   Break    </w:t>
      </w:r>
      <w:r>
        <w:t xml:space="preserve">   Breezy    </w:t>
      </w:r>
      <w:r>
        <w:t xml:space="preserve">   Bunny    </w:t>
      </w:r>
      <w:r>
        <w:t xml:space="preserve">   Butterfly    </w:t>
      </w:r>
      <w:r>
        <w:t xml:space="preserve">   Caterpillar    </w:t>
      </w:r>
      <w:r>
        <w:t xml:space="preserve">   Chicks    </w:t>
      </w:r>
      <w:r>
        <w:t xml:space="preserve">   Clean    </w:t>
      </w:r>
      <w:r>
        <w:t xml:space="preserve">   Clouds    </w:t>
      </w:r>
      <w:r>
        <w:t xml:space="preserve">   Clover    </w:t>
      </w:r>
      <w:r>
        <w:t xml:space="preserve">   Crisp    </w:t>
      </w:r>
      <w:r>
        <w:t xml:space="preserve">   Daffodil    </w:t>
      </w:r>
      <w:r>
        <w:t xml:space="preserve">   Daisy    </w:t>
      </w:r>
      <w:r>
        <w:t xml:space="preserve">   Duckling    </w:t>
      </w:r>
      <w:r>
        <w:t xml:space="preserve">   Easter    </w:t>
      </w:r>
      <w:r>
        <w:t xml:space="preserve">   Egg    </w:t>
      </w:r>
      <w:r>
        <w:t xml:space="preserve">   Farmer    </w:t>
      </w:r>
      <w:r>
        <w:t xml:space="preserve">   Flowers    </w:t>
      </w:r>
      <w:r>
        <w:t xml:space="preserve">   Fluffy    </w:t>
      </w:r>
      <w:r>
        <w:t xml:space="preserve">   Grass    </w:t>
      </w:r>
      <w:r>
        <w:t xml:space="preserve">   Hatching    </w:t>
      </w:r>
      <w:r>
        <w:t xml:space="preserve">   Iris    </w:t>
      </w:r>
      <w:r>
        <w:t xml:space="preserve">   Kite    </w:t>
      </w:r>
      <w:r>
        <w:t xml:space="preserve">   Lamb    </w:t>
      </w:r>
      <w:r>
        <w:t xml:space="preserve">   Lilac    </w:t>
      </w:r>
      <w:r>
        <w:t xml:space="preserve">   May    </w:t>
      </w:r>
      <w:r>
        <w:t xml:space="preserve">   Mothers    </w:t>
      </w:r>
      <w:r>
        <w:t xml:space="preserve">   Nest    </w:t>
      </w:r>
      <w:r>
        <w:t xml:space="preserve">   Newborn    </w:t>
      </w:r>
      <w:r>
        <w:t xml:space="preserve">   Outdoor    </w:t>
      </w:r>
      <w:r>
        <w:t xml:space="preserve">   Pastel    </w:t>
      </w:r>
      <w:r>
        <w:t xml:space="preserve">   Plant    </w:t>
      </w:r>
      <w:r>
        <w:t xml:space="preserve">   Rain    </w:t>
      </w:r>
      <w:r>
        <w:t xml:space="preserve">   Rainbow    </w:t>
      </w:r>
      <w:r>
        <w:t xml:space="preserve">   Raincoat    </w:t>
      </w:r>
      <w:r>
        <w:t xml:space="preserve">   Refreshing    </w:t>
      </w:r>
      <w:r>
        <w:t xml:space="preserve">   Robin    </w:t>
      </w:r>
      <w:r>
        <w:t xml:space="preserve">   Season    </w:t>
      </w:r>
      <w:r>
        <w:t xml:space="preserve">   Showers    </w:t>
      </w:r>
      <w:r>
        <w:t xml:space="preserve">   Sing    </w:t>
      </w:r>
      <w:r>
        <w:t xml:space="preserve">   Sprout    </w:t>
      </w:r>
      <w:r>
        <w:t xml:space="preserve">   Stem    </w:t>
      </w:r>
      <w:r>
        <w:t xml:space="preserve">   Sunshine    </w:t>
      </w:r>
      <w:r>
        <w:t xml:space="preserve">   Sweet    </w:t>
      </w:r>
      <w:r>
        <w:t xml:space="preserve">   Tulip    </w:t>
      </w:r>
      <w:r>
        <w:t xml:space="preserve">   Umbrella    </w:t>
      </w:r>
      <w:r>
        <w:t xml:space="preserve">   Weather    </w:t>
      </w:r>
      <w:r>
        <w:t xml:space="preserve">   Windy    </w:t>
      </w:r>
      <w:r>
        <w:t xml:space="preserve">   Worm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Time</dc:title>
  <dcterms:created xsi:type="dcterms:W3CDTF">2021-10-11T17:53:50Z</dcterms:created>
  <dcterms:modified xsi:type="dcterms:W3CDTF">2021-10-11T17:53:50Z</dcterms:modified>
</cp:coreProperties>
</file>