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SUNSHINE    </w:t>
      </w:r>
      <w:r>
        <w:t xml:space="preserve">   BUTTERFLY    </w:t>
      </w:r>
      <w:r>
        <w:t xml:space="preserve">   YES    </w:t>
      </w:r>
      <w:r>
        <w:t xml:space="preserve">   WITH    </w:t>
      </w:r>
      <w:r>
        <w:t xml:space="preserve">   WILL    </w:t>
      </w:r>
      <w:r>
        <w:t xml:space="preserve">   WHO    </w:t>
      </w:r>
      <w:r>
        <w:t xml:space="preserve">   WHITE    </w:t>
      </w:r>
      <w:r>
        <w:t xml:space="preserve">   WHAT    </w:t>
      </w:r>
      <w:r>
        <w:t xml:space="preserve">   WENT    </w:t>
      </w:r>
      <w:r>
        <w:t xml:space="preserve">   WELL    </w:t>
      </w:r>
      <w:r>
        <w:t xml:space="preserve">   WAS    </w:t>
      </w:r>
      <w:r>
        <w:t xml:space="preserve">   WANT    </w:t>
      </w:r>
      <w:r>
        <w:t xml:space="preserve">   UNDER    </w:t>
      </w:r>
      <w:r>
        <w:t xml:space="preserve">   TOO    </w:t>
      </w:r>
      <w:r>
        <w:t xml:space="preserve">   THIS    </w:t>
      </w:r>
      <w:r>
        <w:t xml:space="preserve">   THEY    </w:t>
      </w:r>
      <w:r>
        <w:t xml:space="preserve">   THERE    </w:t>
      </w:r>
      <w:r>
        <w:t xml:space="preserve">   THAT    </w:t>
      </w:r>
      <w:r>
        <w:t xml:space="preserve">   SOON    </w:t>
      </w:r>
      <w:r>
        <w:t xml:space="preserve">   SO    </w:t>
      </w:r>
      <w:r>
        <w:t xml:space="preserve">   SHE    </w:t>
      </w:r>
      <w:r>
        <w:t xml:space="preserve">   SAY    </w:t>
      </w:r>
      <w:r>
        <w:t xml:space="preserve">   SAW    </w:t>
      </w:r>
      <w:r>
        <w:t xml:space="preserve">   RIDE    </w:t>
      </w:r>
      <w:r>
        <w:t xml:space="preserve">   RAN    </w:t>
      </w:r>
      <w:r>
        <w:t xml:space="preserve">   PRETTY    </w:t>
      </w:r>
      <w:r>
        <w:t xml:space="preserve">   PLEASE    </w:t>
      </w:r>
      <w:r>
        <w:t xml:space="preserve">   OUT    </w:t>
      </w:r>
      <w:r>
        <w:t xml:space="preserve">   OUR    </w:t>
      </w:r>
      <w:r>
        <w:t xml:space="preserve">   ON    </w:t>
      </w:r>
      <w:r>
        <w:t xml:space="preserve">   NOW    </w:t>
      </w:r>
      <w:r>
        <w:t xml:space="preserve">   NO    </w:t>
      </w:r>
      <w:r>
        <w:t xml:space="preserve">   NEW    </w:t>
      </w:r>
      <w:r>
        <w:t xml:space="preserve">   MUST    </w:t>
      </w:r>
      <w:r>
        <w:t xml:space="preserve">   LIKE    </w:t>
      </w:r>
      <w:r>
        <w:t xml:space="preserve">   INTO    </w:t>
      </w:r>
      <w:r>
        <w:t xml:space="preserve">   HE    </w:t>
      </w:r>
      <w:r>
        <w:t xml:space="preserve">   HAVE    </w:t>
      </w:r>
      <w:r>
        <w:t xml:space="preserve">   GOOD    </w:t>
      </w:r>
      <w:r>
        <w:t xml:space="preserve">   GET    </w:t>
      </w:r>
      <w:r>
        <w:t xml:space="preserve">   FOUR    </w:t>
      </w:r>
      <w:r>
        <w:t xml:space="preserve">   EAT    </w:t>
      </w:r>
      <w:r>
        <w:t xml:space="preserve">   DO    </w:t>
      </w:r>
      <w:r>
        <w:t xml:space="preserve">   DID    </w:t>
      </w:r>
      <w:r>
        <w:t xml:space="preserve">   CAME    </w:t>
      </w:r>
      <w:r>
        <w:t xml:space="preserve">   BUT    </w:t>
      </w:r>
      <w:r>
        <w:t xml:space="preserve">   BROWN    </w:t>
      </w:r>
      <w:r>
        <w:t xml:space="preserve">   GREEN    </w:t>
      </w:r>
      <w:r>
        <w:t xml:space="preserve">   BLACK    </w:t>
      </w:r>
      <w:r>
        <w:t xml:space="preserve">   BE    </w:t>
      </w:r>
      <w:r>
        <w:t xml:space="preserve">   ATE    </w:t>
      </w:r>
      <w:r>
        <w:t xml:space="preserve">   AT    </w:t>
      </w:r>
      <w:r>
        <w:t xml:space="preserve">   ARE    </w:t>
      </w:r>
      <w:r>
        <w:t xml:space="preserve">   AM    </w:t>
      </w:r>
      <w:r>
        <w:t xml:space="preserve">   ALL    </w:t>
      </w:r>
      <w:r>
        <w:t xml:space="preserve">   ALLERGIES    </w:t>
      </w:r>
      <w:r>
        <w:t xml:space="preserve">   GRASS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Time</dc:title>
  <dcterms:created xsi:type="dcterms:W3CDTF">2021-10-11T17:53:52Z</dcterms:created>
  <dcterms:modified xsi:type="dcterms:W3CDTF">2021-10-11T17:53:52Z</dcterms:modified>
</cp:coreProperties>
</file>