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Colorful site that appears after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Chickens lay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Easter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I'm walking on __________________. Wa-oh!!!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Yellow flower that blooms in March.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Little buzzing creatures.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Baby sheep.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you use to stay dry in the rain.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source of a lot of people's allergies.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Springtime gives way to new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Flowers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First month of 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It's ___________ it's pooring! The old man is snoring!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Eggs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flower that comes in many different colors and is a bulb.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Springtime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color you start to see a lot of in 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chickens.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Birds build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Nature's way of colorful artwork.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ducks.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 goat.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opposite of cool.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Baby cow.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Spring, snow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Bird of springtime.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holiday during 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showers.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Third month of spring.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Time</dc:title>
  <dcterms:created xsi:type="dcterms:W3CDTF">2021-10-11T17:53:39Z</dcterms:created>
  <dcterms:modified xsi:type="dcterms:W3CDTF">2021-10-11T17:53:39Z</dcterms:modified>
</cp:coreProperties>
</file>