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Spring Word Jumble</w:t>
      </w:r>
    </w:p>
    <w:p>
      <w:pPr>
        <w:pStyle w:val="Questions"/>
      </w:pPr>
      <w:r>
        <w:t xml:space="preserve">1. AILLSC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2. SIOL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3. GPSNRI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4. OHSVEL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5. PIUTSL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6. OEWSL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7. SIPCCNI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8. LWAN EMRWO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9. WSOLFER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10. UCHML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11. MBUELB EBSE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12. SBRDI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13. NSU RNECSE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14. EENGR ASSGR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15. IULTREETSBF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16. NSSINEHU </w:t>
      </w:r>
      <w:r>
        <w:rPr>
          <w:u w:val="single"/>
        </w:rPr>
        <w:t xml:space="preserve">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Word Jumble</dc:title>
  <dcterms:created xsi:type="dcterms:W3CDTF">2021-10-11T17:53:12Z</dcterms:created>
  <dcterms:modified xsi:type="dcterms:W3CDTF">2021-10-11T17:53:12Z</dcterms:modified>
</cp:coreProperties>
</file>