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Word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colorful    </w:t>
      </w:r>
      <w:r>
        <w:t xml:space="preserve">   chicks    </w:t>
      </w:r>
      <w:r>
        <w:t xml:space="preserve">   decorate    </w:t>
      </w:r>
      <w:r>
        <w:t xml:space="preserve">   bunny    </w:t>
      </w:r>
      <w:r>
        <w:t xml:space="preserve">   festive    </w:t>
      </w:r>
      <w:r>
        <w:t xml:space="preserve">   April    </w:t>
      </w:r>
      <w:r>
        <w:t xml:space="preserve">   egg hunt    </w:t>
      </w:r>
      <w:r>
        <w:t xml:space="preserve">   picnic    </w:t>
      </w:r>
      <w:r>
        <w:t xml:space="preserve">   basket    </w:t>
      </w:r>
      <w:r>
        <w:t xml:space="preserve">   lilies    </w:t>
      </w:r>
      <w:r>
        <w:t xml:space="preserve">   flowers    </w:t>
      </w:r>
      <w:r>
        <w:t xml:space="preserve">   jellybeans    </w:t>
      </w:r>
      <w:r>
        <w:t xml:space="preserve">   chocolate    </w:t>
      </w:r>
      <w:r>
        <w:t xml:space="preserve">   spring    </w:t>
      </w:r>
      <w:r>
        <w:t xml:space="preserve">   trampoline    </w:t>
      </w:r>
      <w:r>
        <w:t xml:space="preserve">   barbeque    </w:t>
      </w:r>
      <w:r>
        <w:t xml:space="preserve">   celebrate    </w:t>
      </w:r>
      <w:r>
        <w:t xml:space="preserve">   rabbit    </w:t>
      </w:r>
      <w:r>
        <w:t xml:space="preserve">   softball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Word List</dc:title>
  <dcterms:created xsi:type="dcterms:W3CDTF">2021-10-11T17:52:32Z</dcterms:created>
  <dcterms:modified xsi:type="dcterms:W3CDTF">2021-10-11T17:52:32Z</dcterms:modified>
</cp:coreProperties>
</file>