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Spring Word Scramble</w:t>
      </w:r>
    </w:p>
    <w:p>
      <w:pPr>
        <w:pStyle w:val="Questions"/>
      </w:pPr>
      <w:r>
        <w:t xml:space="preserve">1. EARETS UYNBN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AERETS ESGG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GGE UNHT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IRGSPN ABEKR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GISRNP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ATBIBR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CCIHK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ANUSYD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AEYLSJENBL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SRFLOWE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AEDOTECR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CTHLEOOCA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EIHD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ABKETS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CNDYA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NUTH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UPITL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ASGSR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Word Scramble</dc:title>
  <dcterms:created xsi:type="dcterms:W3CDTF">2021-10-11T17:54:26Z</dcterms:created>
  <dcterms:modified xsi:type="dcterms:W3CDTF">2021-10-11T17:54:26Z</dcterms:modified>
</cp:coreProperties>
</file>