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Spring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Sweet    </w:t>
      </w:r>
      <w:r>
        <w:t xml:space="preserve">   Sunny    </w:t>
      </w:r>
      <w:r>
        <w:t xml:space="preserve">   Spring    </w:t>
      </w:r>
      <w:r>
        <w:t xml:space="preserve">   Refresh    </w:t>
      </w:r>
      <w:r>
        <w:t xml:space="preserve">   Rain    </w:t>
      </w:r>
      <w:r>
        <w:t xml:space="preserve">   Play    </w:t>
      </w:r>
      <w:r>
        <w:t xml:space="preserve">   New    </w:t>
      </w:r>
      <w:r>
        <w:t xml:space="preserve">   Mow    </w:t>
      </w:r>
      <w:r>
        <w:t xml:space="preserve">   Month    </w:t>
      </w:r>
      <w:r>
        <w:t xml:space="preserve">   Melt    </w:t>
      </w:r>
      <w:r>
        <w:t xml:space="preserve">   May    </w:t>
      </w:r>
      <w:r>
        <w:t xml:space="preserve">   March    </w:t>
      </w:r>
      <w:r>
        <w:t xml:space="preserve">   Hike    </w:t>
      </w:r>
      <w:r>
        <w:t xml:space="preserve">   Heat    </w:t>
      </w:r>
      <w:r>
        <w:t xml:space="preserve">   Grow    </w:t>
      </w:r>
      <w:r>
        <w:t xml:space="preserve">   Garden    </w:t>
      </w:r>
      <w:r>
        <w:t xml:space="preserve">   Fun    </w:t>
      </w:r>
      <w:r>
        <w:t xml:space="preserve">   Frolic    </w:t>
      </w:r>
      <w:r>
        <w:t xml:space="preserve">   Friends    </w:t>
      </w:r>
      <w:r>
        <w:t xml:space="preserve">   Flower    </w:t>
      </w:r>
      <w:r>
        <w:t xml:space="preserve">   Flow    </w:t>
      </w:r>
      <w:r>
        <w:t xml:space="preserve">   Enjoy    </w:t>
      </w:r>
      <w:r>
        <w:t xml:space="preserve">   Drops    </w:t>
      </w:r>
      <w:r>
        <w:t xml:space="preserve">   Drizzle    </w:t>
      </w:r>
      <w:r>
        <w:t xml:space="preserve">   Clean    </w:t>
      </w:r>
      <w:r>
        <w:t xml:space="preserve">   Change    </w:t>
      </w:r>
      <w:r>
        <w:t xml:space="preserve">   Celebrate    </w:t>
      </w:r>
      <w:r>
        <w:t xml:space="preserve">   Camp    </w:t>
      </w:r>
      <w:r>
        <w:t xml:space="preserve">   Bud    </w:t>
      </w:r>
      <w:r>
        <w:t xml:space="preserve">   Born    </w:t>
      </w:r>
      <w:r>
        <w:t xml:space="preserve">   Blossom    </w:t>
      </w:r>
      <w:r>
        <w:t xml:space="preserve">   Bloom    </w:t>
      </w:r>
      <w:r>
        <w:t xml:space="preserve">   Bask    </w:t>
      </w:r>
      <w:r>
        <w:t xml:space="preserve">   Awaken    </w:t>
      </w:r>
      <w:r>
        <w:t xml:space="preserve">   April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Word Search</dc:title>
  <dcterms:created xsi:type="dcterms:W3CDTF">2021-10-11T17:53:25Z</dcterms:created>
  <dcterms:modified xsi:type="dcterms:W3CDTF">2021-10-11T17:53:25Z</dcterms:modified>
</cp:coreProperties>
</file>