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lamb    </w:t>
      </w:r>
      <w:r>
        <w:t xml:space="preserve">   bird    </w:t>
      </w:r>
      <w:r>
        <w:t xml:space="preserve">   sunshine    </w:t>
      </w:r>
      <w:r>
        <w:t xml:space="preserve">   butterfly    </w:t>
      </w:r>
      <w:r>
        <w:t xml:space="preserve">   blossom    </w:t>
      </w:r>
      <w:r>
        <w:t xml:space="preserve">   lily    </w:t>
      </w:r>
      <w:r>
        <w:t xml:space="preserve">   rose    </w:t>
      </w:r>
      <w:r>
        <w:t xml:space="preserve">   tulips    </w:t>
      </w:r>
      <w:r>
        <w:t xml:space="preserve">   umbrella    </w:t>
      </w:r>
      <w:r>
        <w:t xml:space="preserve">   rainbow    </w:t>
      </w:r>
      <w:r>
        <w:t xml:space="preserve">   bunny    </w:t>
      </w:r>
      <w:r>
        <w:t xml:space="preserve">   rain    </w:t>
      </w:r>
      <w:r>
        <w:t xml:space="preserve">   flowers    </w:t>
      </w:r>
      <w:r>
        <w:t xml:space="preserve">   Jesus    </w:t>
      </w:r>
      <w:r>
        <w:t xml:space="preserve">   basket    </w:t>
      </w:r>
      <w:r>
        <w:t xml:space="preserve">   egg    </w:t>
      </w:r>
      <w:r>
        <w:t xml:space="preserve">   chick    </w:t>
      </w:r>
      <w:r>
        <w:t xml:space="preserve">   spring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Word Search</dc:title>
  <dcterms:created xsi:type="dcterms:W3CDTF">2021-10-11T17:53:35Z</dcterms:created>
  <dcterms:modified xsi:type="dcterms:W3CDTF">2021-10-11T17:53:35Z</dcterms:modified>
</cp:coreProperties>
</file>