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Bird    </w:t>
      </w:r>
      <w:r>
        <w:t xml:space="preserve">   Bunny    </w:t>
      </w:r>
      <w:r>
        <w:t xml:space="preserve">   Clouds    </w:t>
      </w:r>
      <w:r>
        <w:t xml:space="preserve">   Easter    </w:t>
      </w:r>
      <w:r>
        <w:t xml:space="preserve">   Eggs    </w:t>
      </w:r>
      <w:r>
        <w:t xml:space="preserve">   Flower    </w:t>
      </w:r>
      <w:r>
        <w:t xml:space="preserve">   Fun    </w:t>
      </w:r>
      <w:r>
        <w:t xml:space="preserve">   Puddle    </w:t>
      </w:r>
      <w:r>
        <w:t xml:space="preserve">   Rainbow    </w:t>
      </w:r>
      <w:r>
        <w:t xml:space="preserve">   Spring    </w:t>
      </w:r>
      <w:r>
        <w:t xml:space="preserve">   Sunshine    </w:t>
      </w:r>
      <w:r>
        <w:t xml:space="preserve">   Umbrella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Search</dc:title>
  <dcterms:created xsi:type="dcterms:W3CDTF">2021-10-11T17:54:03Z</dcterms:created>
  <dcterms:modified xsi:type="dcterms:W3CDTF">2021-10-11T17:54:03Z</dcterms:modified>
</cp:coreProperties>
</file>