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MothersDay    </w:t>
      </w:r>
      <w:r>
        <w:t xml:space="preserve">   AprilFoolsDay    </w:t>
      </w:r>
      <w:r>
        <w:t xml:space="preserve">   Rain    </w:t>
      </w:r>
      <w:r>
        <w:t xml:space="preserve">   Rainbows    </w:t>
      </w:r>
      <w:r>
        <w:t xml:space="preserve">   Swimming    </w:t>
      </w:r>
      <w:r>
        <w:t xml:space="preserve">   Plant    </w:t>
      </w:r>
      <w:r>
        <w:t xml:space="preserve">   Clouds    </w:t>
      </w:r>
      <w:r>
        <w:t xml:space="preserve">   Bloom    </w:t>
      </w:r>
      <w:r>
        <w:t xml:space="preserve">   Storms    </w:t>
      </w:r>
      <w:r>
        <w:t xml:space="preserve">   Windy    </w:t>
      </w:r>
      <w:r>
        <w:t xml:space="preserve">   Warming    </w:t>
      </w:r>
      <w:r>
        <w:t xml:space="preserve">   Break    </w:t>
      </w:r>
      <w:r>
        <w:t xml:space="preserve">   Raincoat    </w:t>
      </w:r>
      <w:r>
        <w:t xml:space="preserve">   Lamb    </w:t>
      </w:r>
      <w:r>
        <w:t xml:space="preserve">   Rabbit    </w:t>
      </w:r>
      <w:r>
        <w:t xml:space="preserve">   Eggs    </w:t>
      </w:r>
      <w:r>
        <w:t xml:space="preserve">   SaintPatricksDay    </w:t>
      </w:r>
      <w:r>
        <w:t xml:space="preserve">   Irish    </w:t>
      </w:r>
      <w:r>
        <w:t xml:space="preserve">   Vacation    </w:t>
      </w:r>
      <w:r>
        <w:t xml:space="preserve">   Garden    </w:t>
      </w:r>
      <w:r>
        <w:t xml:space="preserve">   Season    </w:t>
      </w:r>
      <w:r>
        <w:t xml:space="preserve">   Picnic    </w:t>
      </w:r>
      <w:r>
        <w:t xml:space="preserve">   Umbrella    </w:t>
      </w:r>
      <w:r>
        <w:t xml:space="preserve">   Baseball    </w:t>
      </w:r>
      <w:r>
        <w:t xml:space="preserve">   Cleaning    </w:t>
      </w:r>
      <w:r>
        <w:t xml:space="preserve">   Weather    </w:t>
      </w:r>
      <w:r>
        <w:t xml:space="preserve">   Easter    </w:t>
      </w:r>
      <w:r>
        <w:t xml:space="preserve">   Showers    </w:t>
      </w:r>
      <w:r>
        <w:t xml:space="preserve">   Sunshine    </w:t>
      </w:r>
      <w:r>
        <w:t xml:space="preserve">   Flowers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Word Search</dc:title>
  <dcterms:created xsi:type="dcterms:W3CDTF">2021-10-11T17:52:52Z</dcterms:created>
  <dcterms:modified xsi:type="dcterms:W3CDTF">2021-10-11T17:52:52Z</dcterms:modified>
</cp:coreProperties>
</file>