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lush    </w:t>
      </w:r>
      <w:r>
        <w:t xml:space="preserve">   daisy    </w:t>
      </w:r>
      <w:r>
        <w:t xml:space="preserve">   active    </w:t>
      </w:r>
      <w:r>
        <w:t xml:space="preserve">   blooming    </w:t>
      </w:r>
      <w:r>
        <w:t xml:space="preserve">   blossoming    </w:t>
      </w:r>
      <w:r>
        <w:t xml:space="preserve">   cheerful    </w:t>
      </w:r>
      <w:r>
        <w:t xml:space="preserve">   cherries    </w:t>
      </w:r>
      <w:r>
        <w:t xml:space="preserve">   daffodil    </w:t>
      </w:r>
      <w:r>
        <w:t xml:space="preserve">   flowers    </w:t>
      </w:r>
      <w:r>
        <w:t xml:space="preserve">   gardening    </w:t>
      </w:r>
      <w:r>
        <w:t xml:space="preserve">   hatching    </w:t>
      </w:r>
      <w:r>
        <w:t xml:space="preserve">   honey    </w:t>
      </w:r>
      <w:r>
        <w:t xml:space="preserve">   lilac    </w:t>
      </w:r>
      <w:r>
        <w:t xml:space="preserve">   May    </w:t>
      </w:r>
      <w:r>
        <w:t xml:space="preserve">   pastel    </w:t>
      </w:r>
      <w:r>
        <w:t xml:space="preserve">   rainy    </w:t>
      </w:r>
      <w:r>
        <w:t xml:space="preserve">   refreshing    </w:t>
      </w:r>
      <w:r>
        <w:t xml:space="preserve">   rejeuventating    </w:t>
      </w:r>
      <w:r>
        <w:t xml:space="preserve">   sunny    </w:t>
      </w:r>
      <w:r>
        <w:t xml:space="preserve">   sunshine    </w:t>
      </w:r>
      <w:r>
        <w:t xml:space="preserve">   tulips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Word Search</dc:title>
  <dcterms:created xsi:type="dcterms:W3CDTF">2021-10-11T17:53:18Z</dcterms:created>
  <dcterms:modified xsi:type="dcterms:W3CDTF">2021-10-11T17:53:18Z</dcterms:modified>
</cp:coreProperties>
</file>