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Spring has Sprung!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eggs    </w:t>
      </w:r>
      <w:r>
        <w:t xml:space="preserve">   chocolate    </w:t>
      </w:r>
      <w:r>
        <w:t xml:space="preserve">   lambs    </w:t>
      </w:r>
      <w:r>
        <w:t xml:space="preserve">   chicks    </w:t>
      </w:r>
      <w:r>
        <w:t xml:space="preserve">   young    </w:t>
      </w:r>
      <w:r>
        <w:t xml:space="preserve">   sunshine    </w:t>
      </w:r>
      <w:r>
        <w:t xml:space="preserve">   spring    </w:t>
      </w:r>
      <w:r>
        <w:t xml:space="preserve">   outdoor    </w:t>
      </w:r>
      <w:r>
        <w:t xml:space="preserve">   newborn    </w:t>
      </w:r>
      <w:r>
        <w:t xml:space="preserve">   lush    </w:t>
      </w:r>
      <w:r>
        <w:t xml:space="preserve">   healthy    </w:t>
      </w:r>
      <w:r>
        <w:t xml:space="preserve">   hatching    </w:t>
      </w:r>
      <w:r>
        <w:t xml:space="preserve">   glowing    </w:t>
      </w:r>
      <w:r>
        <w:t xml:space="preserve">   green    </w:t>
      </w:r>
      <w:r>
        <w:t xml:space="preserve">   grass    </w:t>
      </w:r>
      <w:r>
        <w:t xml:space="preserve">   easter    </w:t>
      </w:r>
      <w:r>
        <w:t xml:space="preserve">   fluffy    </w:t>
      </w:r>
      <w:r>
        <w:t xml:space="preserve">   crisp    </w:t>
      </w:r>
      <w:r>
        <w:t xml:space="preserve">   cloudless    </w:t>
      </w:r>
      <w:r>
        <w:t xml:space="preserve">   chirping    </w:t>
      </w:r>
      <w:r>
        <w:t xml:space="preserve">   awakening    </w:t>
      </w:r>
      <w:r>
        <w:t xml:space="preserve">   alive    </w:t>
      </w:r>
      <w:r>
        <w:t xml:space="preserve">   breezy    </w:t>
      </w:r>
      <w:r>
        <w:t xml:space="preserve">   blue    </w:t>
      </w:r>
      <w:r>
        <w:t xml:space="preserve">   blossom    </w:t>
      </w:r>
      <w:r>
        <w:t xml:space="preserve">   blooming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has Sprung!</dc:title>
  <dcterms:created xsi:type="dcterms:W3CDTF">2021-10-11T17:52:47Z</dcterms:created>
  <dcterms:modified xsi:type="dcterms:W3CDTF">2021-10-11T17:52:47Z</dcterms:modified>
</cp:coreProperties>
</file>