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 is 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clover    </w:t>
      </w:r>
      <w:r>
        <w:t xml:space="preserve">   purple    </w:t>
      </w:r>
      <w:r>
        <w:t xml:space="preserve">   daffodil     </w:t>
      </w:r>
      <w:r>
        <w:t xml:space="preserve">   games    </w:t>
      </w:r>
      <w:r>
        <w:t xml:space="preserve">   planting    </w:t>
      </w:r>
      <w:r>
        <w:t xml:space="preserve">   strawberry    </w:t>
      </w:r>
      <w:r>
        <w:t xml:space="preserve">   picnic    </w:t>
      </w:r>
      <w:r>
        <w:t xml:space="preserve">   baby    </w:t>
      </w:r>
      <w:r>
        <w:t xml:space="preserve">   lion    </w:t>
      </w:r>
      <w:r>
        <w:t xml:space="preserve">   lamb    </w:t>
      </w:r>
      <w:r>
        <w:t xml:space="preserve">   chicks    </w:t>
      </w:r>
      <w:r>
        <w:t xml:space="preserve">   grow    </w:t>
      </w:r>
      <w:r>
        <w:t xml:space="preserve">   drip    </w:t>
      </w:r>
      <w:r>
        <w:t xml:space="preserve">   boots    </w:t>
      </w:r>
      <w:r>
        <w:t xml:space="preserve">   puddles    </w:t>
      </w:r>
      <w:r>
        <w:t xml:space="preserve">   thunder    </w:t>
      </w:r>
      <w:r>
        <w:t xml:space="preserve">   storm    </w:t>
      </w:r>
      <w:r>
        <w:t xml:space="preserve">   rain    </w:t>
      </w:r>
      <w:r>
        <w:t xml:space="preserve">   garden    </w:t>
      </w:r>
      <w:r>
        <w:t xml:space="preserve">   green    </w:t>
      </w:r>
      <w:r>
        <w:t xml:space="preserve">   prune    </w:t>
      </w:r>
      <w:r>
        <w:t xml:space="preserve">   grass    </w:t>
      </w:r>
      <w:r>
        <w:t xml:space="preserve">   nest    </w:t>
      </w:r>
      <w:r>
        <w:t xml:space="preserve">   birds    </w:t>
      </w:r>
      <w:r>
        <w:t xml:space="preserve">   butterfly    </w:t>
      </w:r>
      <w:r>
        <w:t xml:space="preserve">   hunt    </w:t>
      </w:r>
      <w:r>
        <w:t xml:space="preserve">   lilac    </w:t>
      </w:r>
      <w:r>
        <w:t xml:space="preserve">   tulip    </w:t>
      </w:r>
      <w:r>
        <w:t xml:space="preserve">   egg    </w:t>
      </w:r>
      <w:r>
        <w:t xml:space="preserve">   Easter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is Here</dc:title>
  <dcterms:created xsi:type="dcterms:W3CDTF">2021-10-11T17:52:23Z</dcterms:created>
  <dcterms:modified xsi:type="dcterms:W3CDTF">2021-10-11T17:52:23Z</dcterms:modified>
</cp:coreProperties>
</file>