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 Spring time By: CYANA HARRIS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April Showers    </w:t>
      </w:r>
      <w:r>
        <w:t xml:space="preserve">   bunny    </w:t>
      </w:r>
      <w:r>
        <w:t xml:space="preserve">   butterfly    </w:t>
      </w:r>
      <w:r>
        <w:t xml:space="preserve">   chick    </w:t>
      </w:r>
      <w:r>
        <w:t xml:space="preserve">   daffodils    </w:t>
      </w:r>
      <w:r>
        <w:t xml:space="preserve">   easter    </w:t>
      </w:r>
      <w:r>
        <w:t xml:space="preserve">   eggs    </w:t>
      </w:r>
      <w:r>
        <w:t xml:space="preserve">   flipflops    </w:t>
      </w:r>
      <w:r>
        <w:t xml:space="preserve">   flowers    </w:t>
      </w:r>
      <w:r>
        <w:t xml:space="preserve">   fun    </w:t>
      </w:r>
      <w:r>
        <w:t xml:space="preserve">   golf    </w:t>
      </w:r>
      <w:r>
        <w:t xml:space="preserve">   grass    </w:t>
      </w:r>
      <w:r>
        <w:t xml:space="preserve">   green     </w:t>
      </w:r>
      <w:r>
        <w:t xml:space="preserve">   hatch     </w:t>
      </w:r>
      <w:r>
        <w:t xml:space="preserve">   hunt    </w:t>
      </w:r>
      <w:r>
        <w:t xml:space="preserve">   May Flowers    </w:t>
      </w:r>
      <w:r>
        <w:t xml:space="preserve">   rainbows    </w:t>
      </w:r>
      <w:r>
        <w:t xml:space="preserve">   rose    </w:t>
      </w:r>
      <w:r>
        <w:t xml:space="preserve">   spring     </w:t>
      </w:r>
      <w:r>
        <w:t xml:space="preserve">   sunshine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Spring time By: CYANA HARRIS</dc:title>
  <dcterms:created xsi:type="dcterms:W3CDTF">2021-10-10T23:41:53Z</dcterms:created>
  <dcterms:modified xsi:type="dcterms:W3CDTF">2021-10-10T23:41:53Z</dcterms:modified>
</cp:coreProperties>
</file>