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vibrant    </w:t>
      </w:r>
      <w:r>
        <w:t xml:space="preserve">   umbrella    </w:t>
      </w:r>
      <w:r>
        <w:t xml:space="preserve">   tulips    </w:t>
      </w:r>
      <w:r>
        <w:t xml:space="preserve">   sunshine    </w:t>
      </w:r>
      <w:r>
        <w:t xml:space="preserve">   spring    </w:t>
      </w:r>
      <w:r>
        <w:t xml:space="preserve">   springbreak    </w:t>
      </w:r>
      <w:r>
        <w:t xml:space="preserve">   showers    </w:t>
      </w:r>
      <w:r>
        <w:t xml:space="preserve">   seeds    </w:t>
      </w:r>
      <w:r>
        <w:t xml:space="preserve">   rainbow    </w:t>
      </w:r>
      <w:r>
        <w:t xml:space="preserve">   rain    </w:t>
      </w:r>
      <w:r>
        <w:t xml:space="preserve">   rabbit    </w:t>
      </w:r>
      <w:r>
        <w:t xml:space="preserve">   puddle    </w:t>
      </w:r>
      <w:r>
        <w:t xml:space="preserve">   picnic    </w:t>
      </w:r>
      <w:r>
        <w:t xml:space="preserve">   peeps    </w:t>
      </w:r>
      <w:r>
        <w:t xml:space="preserve">   pastels    </w:t>
      </w:r>
      <w:r>
        <w:t xml:space="preserve">   new    </w:t>
      </w:r>
      <w:r>
        <w:t xml:space="preserve">   nest    </w:t>
      </w:r>
      <w:r>
        <w:t xml:space="preserve">   may    </w:t>
      </w:r>
      <w:r>
        <w:t xml:space="preserve">   march    </w:t>
      </w:r>
      <w:r>
        <w:t xml:space="preserve">   lily    </w:t>
      </w:r>
      <w:r>
        <w:t xml:space="preserve">   lilac    </w:t>
      </w:r>
      <w:r>
        <w:t xml:space="preserve">   lamb    </w:t>
      </w:r>
      <w:r>
        <w:t xml:space="preserve">   ladybug    </w:t>
      </w:r>
      <w:r>
        <w:t xml:space="preserve">   kite    </w:t>
      </w:r>
      <w:r>
        <w:t xml:space="preserve">   hunt    </w:t>
      </w:r>
      <w:r>
        <w:t xml:space="preserve">   holiday    </w:t>
      </w:r>
      <w:r>
        <w:t xml:space="preserve">   grass    </w:t>
      </w:r>
      <w:r>
        <w:t xml:space="preserve">   goodies    </w:t>
      </w:r>
      <w:r>
        <w:t xml:space="preserve">   flowers    </w:t>
      </w:r>
      <w:r>
        <w:t xml:space="preserve">   eggs    </w:t>
      </w:r>
      <w:r>
        <w:t xml:space="preserve">   easter    </w:t>
      </w:r>
      <w:r>
        <w:t xml:space="preserve">   duck    </w:t>
      </w:r>
      <w:r>
        <w:t xml:space="preserve">   daffodil    </w:t>
      </w:r>
      <w:r>
        <w:t xml:space="preserve">   crawfish    </w:t>
      </w:r>
      <w:r>
        <w:t xml:space="preserve">   chocolate    </w:t>
      </w:r>
      <w:r>
        <w:t xml:space="preserve">   chick    </w:t>
      </w:r>
      <w:r>
        <w:t xml:space="preserve">   carrot    </w:t>
      </w:r>
      <w:r>
        <w:t xml:space="preserve">   candy    </w:t>
      </w:r>
      <w:r>
        <w:t xml:space="preserve">   buzzing    </w:t>
      </w:r>
      <w:r>
        <w:t xml:space="preserve">   butterfly    </w:t>
      </w:r>
      <w:r>
        <w:t xml:space="preserve">   bunny    </w:t>
      </w:r>
      <w:r>
        <w:t xml:space="preserve">   bubble    </w:t>
      </w:r>
      <w:r>
        <w:t xml:space="preserve">   bonnet    </w:t>
      </w:r>
      <w:r>
        <w:t xml:space="preserve">   blossom    </w:t>
      </w:r>
      <w:r>
        <w:t xml:space="preserve">   bloom    </w:t>
      </w:r>
      <w:r>
        <w:t xml:space="preserve">   birds    </w:t>
      </w:r>
      <w:r>
        <w:t xml:space="preserve">   bees    </w:t>
      </w:r>
      <w:r>
        <w:t xml:space="preserve">   basket    </w:t>
      </w:r>
      <w:r>
        <w:t xml:space="preserve">   april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Springtime</dc:title>
  <dcterms:created xsi:type="dcterms:W3CDTF">2021-10-11T17:52:47Z</dcterms:created>
  <dcterms:modified xsi:type="dcterms:W3CDTF">2021-10-11T17:52:47Z</dcterms:modified>
</cp:coreProperties>
</file>