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Springtime Suspicion</w:t>
      </w:r>
    </w:p>
    <w:p>
      <w:pPr>
        <w:pStyle w:val="Questions"/>
      </w:pPr>
      <w:r>
        <w:t xml:space="preserve">1. BEDUOL RSCSO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IOEPNNCTIS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FTOABNARICI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EGSIDSUI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TSGINIEVAET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GSIKMNO NGU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EDNIHD NDGAAE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OHWS UCSEA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NVEAIOS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IEMOVT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FFBUL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ATRP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UCSXEE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ORCEV YOSTR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IETYSTONM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 Suspicion</dc:title>
  <dcterms:created xsi:type="dcterms:W3CDTF">2021-10-11T17:54:49Z</dcterms:created>
  <dcterms:modified xsi:type="dcterms:W3CDTF">2021-10-11T17:54:49Z</dcterms:modified>
</cp:coreProperties>
</file>