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Springtime Suspicion</w:t>
      </w:r>
    </w:p>
    <w:p>
      <w:pPr>
        <w:pStyle w:val="Questions"/>
      </w:pPr>
      <w:r>
        <w:t xml:space="preserve">1. BEDUOL RSCSO </w:t>
      </w:r>
      <w:r>
        <w:rPr>
          <w:u w:val="single"/>
        </w:rPr>
        <w:t xml:space="preserve">__Double Cross________________________</w:t>
      </w:r>
    </w:p>
    <w:p>
      <w:pPr>
        <w:pStyle w:val="Questions"/>
      </w:pPr>
      <w:r>
        <w:t xml:space="preserve">2. IOEPNNCTIS </w:t>
      </w:r>
      <w:r>
        <w:rPr>
          <w:u w:val="single"/>
        </w:rPr>
        <w:t xml:space="preserve">__Inspection____________________________</w:t>
      </w:r>
    </w:p>
    <w:p>
      <w:pPr>
        <w:pStyle w:val="Questions"/>
      </w:pPr>
      <w:r>
        <w:t xml:space="preserve">3. FTOABNARICI </w:t>
      </w:r>
      <w:r>
        <w:rPr>
          <w:u w:val="single"/>
        </w:rPr>
        <w:t xml:space="preserve">__Fabrication__________________________</w:t>
      </w:r>
    </w:p>
    <w:p>
      <w:pPr>
        <w:pStyle w:val="Questions"/>
      </w:pPr>
      <w:r>
        <w:t xml:space="preserve">4. EGSIDSUI </w:t>
      </w:r>
      <w:r>
        <w:rPr>
          <w:u w:val="single"/>
        </w:rPr>
        <w:t xml:space="preserve">__Disguise________________________________</w:t>
      </w:r>
    </w:p>
    <w:p>
      <w:pPr>
        <w:pStyle w:val="Questions"/>
      </w:pPr>
      <w:r>
        <w:t xml:space="preserve">5. TSGINIEVAET </w:t>
      </w:r>
      <w:r>
        <w:rPr>
          <w:u w:val="single"/>
        </w:rPr>
        <w:t xml:space="preserve">__Investigate__________________________</w:t>
      </w:r>
    </w:p>
    <w:p>
      <w:pPr>
        <w:pStyle w:val="Questions"/>
      </w:pPr>
      <w:r>
        <w:t xml:space="preserve">6. GSIKMNO NGU </w:t>
      </w:r>
      <w:r>
        <w:rPr>
          <w:u w:val="single"/>
        </w:rPr>
        <w:t xml:space="preserve">__Smoking Gun__________________________</w:t>
      </w:r>
    </w:p>
    <w:p>
      <w:pPr>
        <w:pStyle w:val="Questions"/>
      </w:pPr>
      <w:r>
        <w:t xml:space="preserve">7. EDNIHD NDGAAE </w:t>
      </w:r>
      <w:r>
        <w:rPr>
          <w:u w:val="single"/>
        </w:rPr>
        <w:t xml:space="preserve">__Hidden Agenda______________________</w:t>
      </w:r>
    </w:p>
    <w:p>
      <w:pPr>
        <w:pStyle w:val="Questions"/>
      </w:pPr>
      <w:r>
        <w:t xml:space="preserve">8. OHWS UCSEA </w:t>
      </w:r>
      <w:r>
        <w:rPr>
          <w:u w:val="single"/>
        </w:rPr>
        <w:t xml:space="preserve">__Show Cause____________________________</w:t>
      </w:r>
    </w:p>
    <w:p>
      <w:pPr>
        <w:pStyle w:val="Questions"/>
      </w:pPr>
      <w:r>
        <w:t xml:space="preserve">9. NVEAIOS </w:t>
      </w:r>
      <w:r>
        <w:rPr>
          <w:u w:val="single"/>
        </w:rPr>
        <w:t xml:space="preserve">__Evasion__________________________________</w:t>
      </w:r>
    </w:p>
    <w:p>
      <w:pPr>
        <w:pStyle w:val="Questions"/>
      </w:pPr>
      <w:r>
        <w:t xml:space="preserve">10. IEMOVT </w:t>
      </w:r>
      <w:r>
        <w:rPr>
          <w:u w:val="single"/>
        </w:rPr>
        <w:t xml:space="preserve">__Motive____________________________________</w:t>
      </w:r>
    </w:p>
    <w:p>
      <w:pPr>
        <w:pStyle w:val="Questions"/>
      </w:pPr>
      <w:r>
        <w:t xml:space="preserve">11. FFBUL </w:t>
      </w:r>
      <w:r>
        <w:rPr>
          <w:u w:val="single"/>
        </w:rPr>
        <w:t xml:space="preserve">__Bluff______________________________________</w:t>
      </w:r>
    </w:p>
    <w:p>
      <w:pPr>
        <w:pStyle w:val="Questions"/>
      </w:pPr>
      <w:r>
        <w:t xml:space="preserve">12. ATRP </w:t>
      </w:r>
      <w:r>
        <w:rPr>
          <w:u w:val="single"/>
        </w:rPr>
        <w:t xml:space="preserve">__Trap________________________________________</w:t>
      </w:r>
    </w:p>
    <w:p>
      <w:pPr>
        <w:pStyle w:val="Questions"/>
      </w:pPr>
      <w:r>
        <w:t xml:space="preserve">13. UCSXEE </w:t>
      </w:r>
      <w:r>
        <w:rPr>
          <w:u w:val="single"/>
        </w:rPr>
        <w:t xml:space="preserve">__Excuse____________________________________</w:t>
      </w:r>
    </w:p>
    <w:p>
      <w:pPr>
        <w:pStyle w:val="Questions"/>
      </w:pPr>
      <w:r>
        <w:t xml:space="preserve">14. ORCEV YOSTR </w:t>
      </w:r>
      <w:r>
        <w:rPr>
          <w:u w:val="single"/>
        </w:rPr>
        <w:t xml:space="preserve">__Cover Story__________________________</w:t>
      </w:r>
    </w:p>
    <w:p>
      <w:pPr>
        <w:pStyle w:val="Questions"/>
      </w:pPr>
      <w:r>
        <w:t xml:space="preserve">15. IETYSTONM </w:t>
      </w:r>
      <w:r>
        <w:rPr>
          <w:u w:val="single"/>
        </w:rPr>
        <w:t xml:space="preserve">__Testimony______________________________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Springtime Suspicion</dc:title>
  <dcterms:created xsi:type="dcterms:W3CDTF">2021-10-11T17:54:50Z</dcterms:created>
  <dcterms:modified xsi:type="dcterms:W3CDTF">2021-10-11T17:54:50Z</dcterms:modified>
</cp:coreProperties>
</file>