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Springtime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green    </w:t>
      </w:r>
      <w:r>
        <w:t xml:space="preserve">   grass    </w:t>
      </w:r>
      <w:r>
        <w:t xml:space="preserve">   garden    </w:t>
      </w:r>
      <w:r>
        <w:t xml:space="preserve">   bud    </w:t>
      </w:r>
      <w:r>
        <w:t xml:space="preserve">   bees    </w:t>
      </w:r>
      <w:r>
        <w:t xml:space="preserve">   basket    </w:t>
      </w:r>
      <w:r>
        <w:t xml:space="preserve">   bunny    </w:t>
      </w:r>
      <w:r>
        <w:t xml:space="preserve">   egghunt    </w:t>
      </w:r>
      <w:r>
        <w:t xml:space="preserve">   umbrella    </w:t>
      </w:r>
      <w:r>
        <w:t xml:space="preserve">   birds    </w:t>
      </w:r>
      <w:r>
        <w:t xml:space="preserve">   Easter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butterflies    </w:t>
      </w:r>
      <w:r>
        <w:t xml:space="preserve">   flowers    </w:t>
      </w:r>
      <w:r>
        <w:t xml:space="preserve">   rainbow    </w:t>
      </w:r>
      <w:r>
        <w:t xml:space="preserve">   puddles    </w:t>
      </w:r>
      <w:r>
        <w:t xml:space="preserve">   sunshine    </w:t>
      </w:r>
      <w:r>
        <w:t xml:space="preserve">   rain    </w:t>
      </w:r>
      <w:r>
        <w:t xml:space="preserve">   spring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Springtime Word Search</dc:title>
  <dcterms:created xsi:type="dcterms:W3CDTF">2021-10-11T17:53:27Z</dcterms:created>
  <dcterms:modified xsi:type="dcterms:W3CDTF">2021-10-11T17:53:27Z</dcterms:modified>
</cp:coreProperties>
</file>