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Sprinkle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SLEEPER    </w:t>
      </w:r>
      <w:r>
        <w:t xml:space="preserve">   BOOTY    </w:t>
      </w:r>
      <w:r>
        <w:t xml:space="preserve">   ONESIES    </w:t>
      </w:r>
      <w:r>
        <w:t xml:space="preserve">   BLANKET    </w:t>
      </w:r>
      <w:r>
        <w:t xml:space="preserve">   BOTTLE    </w:t>
      </w:r>
      <w:r>
        <w:t xml:space="preserve">   BIB    </w:t>
      </w:r>
      <w:r>
        <w:t xml:space="preserve">   HIGHCHAIR    </w:t>
      </w:r>
      <w:r>
        <w:t xml:space="preserve">   CRIB    </w:t>
      </w:r>
      <w:r>
        <w:t xml:space="preserve">   BABY BOY    </w:t>
      </w:r>
      <w:r>
        <w:t xml:space="preserve">   UNCLE    </w:t>
      </w:r>
      <w:r>
        <w:t xml:space="preserve">   AUNT    </w:t>
      </w:r>
      <w:r>
        <w:t xml:space="preserve">   HUNTER    </w:t>
      </w:r>
      <w:r>
        <w:t xml:space="preserve">   PAPPY    </w:t>
      </w:r>
      <w:r>
        <w:t xml:space="preserve">   GRAMMY    </w:t>
      </w:r>
      <w:r>
        <w:t xml:space="preserve">   DADDY    </w:t>
      </w:r>
      <w:r>
        <w:t xml:space="preserve">   MOMMY    </w:t>
      </w:r>
      <w:r>
        <w:t xml:space="preserve">   BRIAR    </w:t>
      </w:r>
      <w:r>
        <w:t xml:space="preserve">   HOWARD    </w:t>
      </w:r>
      <w:r>
        <w:t xml:space="preserve">   WAYLON    </w:t>
      </w:r>
      <w:r>
        <w:t xml:space="preserve">   ZACHARY    </w:t>
      </w:r>
      <w:r>
        <w:t xml:space="preserve">   JAMIE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Sprinkle</dc:title>
  <dcterms:created xsi:type="dcterms:W3CDTF">2021-10-11T17:54:51Z</dcterms:created>
  <dcterms:modified xsi:type="dcterms:W3CDTF">2021-10-11T17:54:51Z</dcterms:modified>
</cp:coreProperties>
</file>