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Sprokie vir 'n stadskind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kranse van beton verwys 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gee 'n sinoniem vir brokkie in reel 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gee 'n sinoniem vir as in reel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gee 'n sinoniem vir nimmer in reel 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hoe lank moet die kind stap om daar uit te kom?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Waarna verwys neonboog in reel 4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aan wie is die gedig geskryf?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noem 2 dinge wat jy aan die einde van die neonboog sal vind, volgens strofe 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gee 'n sinoniem vir dalk in reel 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swart riviere verwys na...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wat sal jy vind aan die einde van die neonboog?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'n sprokie is 'n ... verhaal?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stof,reen en roet verwys na die .... in die stad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Sprokie vir 'n stadskind</dc:title>
  <dcterms:created xsi:type="dcterms:W3CDTF">2021-10-11T17:53:54Z</dcterms:created>
  <dcterms:modified xsi:type="dcterms:W3CDTF">2021-10-11T17:53:54Z</dcterms:modified>
</cp:coreProperties>
</file>