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Spurs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Super Jan    </w:t>
      </w:r>
      <w:r>
        <w:t xml:space="preserve">   lloris    </w:t>
      </w:r>
      <w:r>
        <w:t xml:space="preserve">   play    </w:t>
      </w:r>
      <w:r>
        <w:t xml:space="preserve">   premier league    </w:t>
      </w:r>
      <w:r>
        <w:t xml:space="preserve">   captain    </w:t>
      </w:r>
      <w:r>
        <w:t xml:space="preserve">   Team    </w:t>
      </w:r>
      <w:r>
        <w:t xml:space="preserve">   Trophy    </w:t>
      </w:r>
      <w:r>
        <w:t xml:space="preserve">   Winners    </w:t>
      </w:r>
      <w:r>
        <w:t xml:space="preserve">   Skipp    </w:t>
      </w:r>
      <w:r>
        <w:t xml:space="preserve">   Tanguy    </w:t>
      </w:r>
      <w:r>
        <w:t xml:space="preserve">   nike    </w:t>
      </w:r>
      <w:r>
        <w:t xml:space="preserve">   AIA    </w:t>
      </w:r>
      <w:r>
        <w:t xml:space="preserve">   Boots    </w:t>
      </w:r>
      <w:r>
        <w:t xml:space="preserve">   Football    </w:t>
      </w:r>
      <w:r>
        <w:t xml:space="preserve">   N Seventeen    </w:t>
      </w:r>
      <w:r>
        <w:t xml:space="preserve">   Jose    </w:t>
      </w:r>
      <w:r>
        <w:t xml:space="preserve">   Dele    </w:t>
      </w:r>
      <w:r>
        <w:t xml:space="preserve">   sonny    </w:t>
      </w:r>
      <w:r>
        <w:t xml:space="preserve">   Stadium    </w:t>
      </w:r>
      <w:r>
        <w:t xml:space="preserve">   Harry Hotspur    </w:t>
      </w:r>
      <w:r>
        <w:t xml:space="preserve">   Tim Sherwood    </w:t>
      </w:r>
      <w:r>
        <w:t xml:space="preserve">   Harry Winks    </w:t>
      </w:r>
      <w:r>
        <w:t xml:space="preserve">   Tottenham Hotspur    </w:t>
      </w:r>
      <w:r>
        <w:t xml:space="preserve">   Spurs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Spurs Wordsearch </dc:title>
  <dcterms:created xsi:type="dcterms:W3CDTF">2021-10-11T17:54:37Z</dcterms:created>
  <dcterms:modified xsi:type="dcterms:W3CDTF">2021-10-11T17:54:37Z</dcterms:modified>
</cp:coreProperties>
</file>