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Sputnik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Date that the soviet Union launched the sputnik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Satellites were launched to assist in ______ and to spy on other nations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long did it remain in space for?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Date that the U.S successfully launched its 1st satellite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They launched the Sputnik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 how many miles did it travel around the earth?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weighed this much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Sputnik was designed by this person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Less than 4 months later the U.S launched its 1st satellite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living animal sent up to orbit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1st artificial satellite to orbit earth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Sputnik</dc:title>
  <dcterms:created xsi:type="dcterms:W3CDTF">2021-10-11T17:54:01Z</dcterms:created>
  <dcterms:modified xsi:type="dcterms:W3CDTF">2021-10-11T17:54:01Z</dcterms:modified>
</cp:coreProperties>
</file>