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Spy School Trianing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CRIMINALS    </w:t>
      </w:r>
      <w:r>
        <w:t xml:space="preserve">   MAGNIFY    </w:t>
      </w:r>
      <w:r>
        <w:t xml:space="preserve">   AGENCY    </w:t>
      </w:r>
      <w:r>
        <w:t xml:space="preserve">   KEYS    </w:t>
      </w:r>
      <w:r>
        <w:t xml:space="preserve">   VILLAIN    </w:t>
      </w:r>
      <w:r>
        <w:t xml:space="preserve">   INVESTIGATION    </w:t>
      </w:r>
      <w:r>
        <w:t xml:space="preserve">   OBSERVATION    </w:t>
      </w:r>
      <w:r>
        <w:t xml:space="preserve">   COVER    </w:t>
      </w:r>
      <w:r>
        <w:t xml:space="preserve">   BADGE    </w:t>
      </w:r>
      <w:r>
        <w:t xml:space="preserve">   DISGUISE    </w:t>
      </w:r>
      <w:r>
        <w:t xml:space="preserve">   BUGGING    </w:t>
      </w:r>
      <w:r>
        <w:t xml:space="preserve">   ELECTRONICS    </w:t>
      </w:r>
      <w:r>
        <w:t xml:space="preserve">   TOP SECRET    </w:t>
      </w:r>
      <w:r>
        <w:t xml:space="preserve">   WARRANT    </w:t>
      </w:r>
      <w:r>
        <w:t xml:space="preserve">   FOOTPRINTS    </w:t>
      </w:r>
      <w:r>
        <w:t xml:space="preserve">   MASTERMIND    </w:t>
      </w:r>
      <w:r>
        <w:t xml:space="preserve">   BINOCULARS    </w:t>
      </w:r>
      <w:r>
        <w:t xml:space="preserve">   SECRET    </w:t>
      </w:r>
      <w:r>
        <w:t xml:space="preserve">   INFORMANTS    </w:t>
      </w:r>
      <w:r>
        <w:t xml:space="preserve">   CLEARANCE    </w:t>
      </w:r>
      <w:r>
        <w:t xml:space="preserve">   FINGERPRINTS    </w:t>
      </w:r>
      <w:r>
        <w:t xml:space="preserve">   EYEWITNESS    </w:t>
      </w:r>
      <w:r>
        <w:t xml:space="preserve">   SPYING    </w:t>
      </w:r>
      <w:r>
        <w:t xml:space="preserve">   MISSION    </w:t>
      </w:r>
      <w:r>
        <w:t xml:space="preserve">   EVIDENCE    </w:t>
      </w:r>
      <w:r>
        <w:t xml:space="preserve">   ESCAPE    </w:t>
      </w:r>
      <w:r>
        <w:t xml:space="preserve">   LASER BEAM    </w:t>
      </w:r>
      <w:r>
        <w:t xml:space="preserve">   COMBAT    </w:t>
      </w:r>
      <w:r>
        <w:t xml:space="preserve">   TRAINING    </w:t>
      </w:r>
      <w:r>
        <w:t xml:space="preserve">   ACADEMY    </w:t>
      </w:r>
      <w:r>
        <w:t xml:space="preserve">   MYSTERY    </w:t>
      </w:r>
      <w:r>
        <w:t xml:space="preserve">   OBJECTIVE    </w:t>
      </w:r>
      <w:r>
        <w:t xml:space="preserve">   CODE    </w:t>
      </w:r>
      <w:r>
        <w:t xml:space="preserve">   CIPHER    </w:t>
      </w:r>
      <w:r>
        <w:t xml:space="preserve">   HEADQUARTERS    </w:t>
      </w:r>
      <w:r>
        <w:t xml:space="preserve">   SECURITY    </w:t>
      </w:r>
      <w:r>
        <w:t xml:space="preserve">   BRIBERY    </w:t>
      </w:r>
      <w:r>
        <w:t xml:space="preserve">   CHARACTER    </w:t>
      </w:r>
      <w:r>
        <w:t xml:space="preserve">   INTELLIGENCE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Spy School Trianing</dc:title>
  <dcterms:created xsi:type="dcterms:W3CDTF">2021-10-11T17:53:38Z</dcterms:created>
  <dcterms:modified xsi:type="dcterms:W3CDTF">2021-10-11T17:53:38Z</dcterms:modified>
</cp:coreProperties>
</file>