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Spy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Alexander Hale    </w:t>
      </w:r>
      <w:r>
        <w:t xml:space="preserve">   Benjamin Ripley    </w:t>
      </w:r>
      <w:r>
        <w:t xml:space="preserve">   Chip    </w:t>
      </w:r>
      <w:r>
        <w:t xml:space="preserve">   CIA    </w:t>
      </w:r>
      <w:r>
        <w:t xml:space="preserve">   cryptography    </w:t>
      </w:r>
      <w:r>
        <w:t xml:space="preserve">   decode    </w:t>
      </w:r>
      <w:r>
        <w:t xml:space="preserve">   Erica    </w:t>
      </w:r>
      <w:r>
        <w:t xml:space="preserve">   hack    </w:t>
      </w:r>
      <w:r>
        <w:t xml:space="preserve">   Hauser    </w:t>
      </w:r>
      <w:r>
        <w:t xml:space="preserve">   jack hammer    </w:t>
      </w:r>
      <w:r>
        <w:t xml:space="preserve">   Murray    </w:t>
      </w:r>
      <w:r>
        <w:t xml:space="preserve">   ninja    </w:t>
      </w:r>
      <w:r>
        <w:t xml:space="preserve">   paint ball    </w:t>
      </w:r>
      <w:r>
        <w:t xml:space="preserve">   Pinwheel    </w:t>
      </w:r>
      <w:r>
        <w:t xml:space="preserve">   SACSA    </w:t>
      </w:r>
      <w:r>
        <w:t xml:space="preserve">   secret agent    </w:t>
      </w:r>
      <w:r>
        <w:t xml:space="preserve">   Spy School    </w:t>
      </w:r>
      <w:r>
        <w:t xml:space="preserve">   SPYDER    </w:t>
      </w:r>
      <w:r>
        <w:t xml:space="preserve">   Stuart Gibbs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School</dc:title>
  <dcterms:created xsi:type="dcterms:W3CDTF">2021-10-11T17:53:14Z</dcterms:created>
  <dcterms:modified xsi:type="dcterms:W3CDTF">2021-10-11T17:53:14Z</dcterms:modified>
</cp:coreProperties>
</file>