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Spy Week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Agency    </w:t>
      </w:r>
      <w:r>
        <w:t xml:space="preserve">   Agent    </w:t>
      </w:r>
      <w:r>
        <w:t xml:space="preserve">   Badge    </w:t>
      </w:r>
      <w:r>
        <w:t xml:space="preserve">   Bugs    </w:t>
      </w:r>
      <w:r>
        <w:t xml:space="preserve">   Cipher    </w:t>
      </w:r>
      <w:r>
        <w:t xml:space="preserve">   Code    </w:t>
      </w:r>
      <w:r>
        <w:t xml:space="preserve">   Combat    </w:t>
      </w:r>
      <w:r>
        <w:t xml:space="preserve">   Credentials    </w:t>
      </w:r>
      <w:r>
        <w:t xml:space="preserve">   Criminal    </w:t>
      </w:r>
      <w:r>
        <w:t xml:space="preserve">   Culprit    </w:t>
      </w:r>
      <w:r>
        <w:t xml:space="preserve">   Disguise    </w:t>
      </w:r>
      <w:r>
        <w:t xml:space="preserve">   Escape    </w:t>
      </w:r>
      <w:r>
        <w:t xml:space="preserve">   Evidence    </w:t>
      </w:r>
      <w:r>
        <w:t xml:space="preserve">   Eyewitness    </w:t>
      </w:r>
      <w:r>
        <w:t xml:space="preserve">   Fingerprint    </w:t>
      </w:r>
      <w:r>
        <w:t xml:space="preserve">   Footprint    </w:t>
      </w:r>
      <w:r>
        <w:t xml:space="preserve">   Fugitive    </w:t>
      </w:r>
      <w:r>
        <w:t xml:space="preserve">   Government    </w:t>
      </w:r>
      <w:r>
        <w:t xml:space="preserve">   Headquarters    </w:t>
      </w:r>
      <w:r>
        <w:t xml:space="preserve">   Identity    </w:t>
      </w:r>
      <w:r>
        <w:t xml:space="preserve">   Informants    </w:t>
      </w:r>
      <w:r>
        <w:t xml:space="preserve">   Intelligence    </w:t>
      </w:r>
      <w:r>
        <w:t xml:space="preserve">   Investigation    </w:t>
      </w:r>
      <w:r>
        <w:t xml:space="preserve">   Lasers    </w:t>
      </w:r>
      <w:r>
        <w:t xml:space="preserve">   Microchips    </w:t>
      </w:r>
      <w:r>
        <w:t xml:space="preserve">   Mission    </w:t>
      </w:r>
      <w:r>
        <w:t xml:space="preserve">   Mystery    </w:t>
      </w:r>
      <w:r>
        <w:t xml:space="preserve">   Objective    </w:t>
      </w:r>
      <w:r>
        <w:t xml:space="preserve">   Observation    </w:t>
      </w:r>
      <w:r>
        <w:t xml:space="preserve">   Operative    </w:t>
      </w:r>
      <w:r>
        <w:t xml:space="preserve">   Secret    </w:t>
      </w:r>
      <w:r>
        <w:t xml:space="preserve">   Security    </w:t>
      </w:r>
      <w:r>
        <w:t xml:space="preserve">   Sleuth    </w:t>
      </w:r>
      <w:r>
        <w:t xml:space="preserve">   Spy    </w:t>
      </w:r>
      <w:r>
        <w:t xml:space="preserve">   Target    </w:t>
      </w:r>
      <w:r>
        <w:t xml:space="preserve">   Training    </w:t>
      </w:r>
      <w:r>
        <w:t xml:space="preserve">   Undercover    </w:t>
      </w:r>
      <w:r>
        <w:t xml:space="preserve">   Undetectable    </w:t>
      </w:r>
      <w:r>
        <w:t xml:space="preserve">   Vanish    </w:t>
      </w:r>
      <w:r>
        <w:t xml:space="preserve">   Villian    </w:t>
      </w:r>
      <w:r>
        <w:t xml:space="preserve">   Wanted    </w:t>
      </w:r>
      <w:r>
        <w:t xml:space="preserve">   Warrant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Week Wordsearch</dc:title>
  <dcterms:created xsi:type="dcterms:W3CDTF">2021-10-11T17:53:56Z</dcterms:created>
  <dcterms:modified xsi:type="dcterms:W3CDTF">2021-10-11T17:53:56Z</dcterms:modified>
</cp:coreProperties>
</file>