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undetectable    </w:t>
      </w:r>
      <w:r>
        <w:t xml:space="preserve">   agency    </w:t>
      </w:r>
      <w:r>
        <w:t xml:space="preserve">   criminals    </w:t>
      </w:r>
      <w:r>
        <w:t xml:space="preserve">   target    </w:t>
      </w:r>
      <w:r>
        <w:t xml:space="preserve">   footprints    </w:t>
      </w:r>
      <w:r>
        <w:t xml:space="preserve">   bomb    </w:t>
      </w:r>
      <w:r>
        <w:t xml:space="preserve">   demolitions    </w:t>
      </w:r>
      <w:r>
        <w:t xml:space="preserve">   top secret    </w:t>
      </w:r>
      <w:r>
        <w:t xml:space="preserve">   climbing    </w:t>
      </w:r>
      <w:r>
        <w:t xml:space="preserve">   electronics    </w:t>
      </w:r>
      <w:r>
        <w:t xml:space="preserve">   bugging    </w:t>
      </w:r>
      <w:r>
        <w:t xml:space="preserve">   incident    </w:t>
      </w:r>
      <w:r>
        <w:t xml:space="preserve">   disguise    </w:t>
      </w:r>
      <w:r>
        <w:t xml:space="preserve">   operation    </w:t>
      </w:r>
      <w:r>
        <w:t xml:space="preserve">   badge    </w:t>
      </w:r>
      <w:r>
        <w:t xml:space="preserve">   cover    </w:t>
      </w:r>
      <w:r>
        <w:t xml:space="preserve">   observation    </w:t>
      </w:r>
      <w:r>
        <w:t xml:space="preserve">   mastermind    </w:t>
      </w:r>
      <w:r>
        <w:t xml:space="preserve">   fugitives    </w:t>
      </w:r>
      <w:r>
        <w:t xml:space="preserve">   rescue    </w:t>
      </w:r>
      <w:r>
        <w:t xml:space="preserve">   binoculars    </w:t>
      </w:r>
      <w:r>
        <w:t xml:space="preserve">   secret    </w:t>
      </w:r>
      <w:r>
        <w:t xml:space="preserve">   ammunition    </w:t>
      </w:r>
      <w:r>
        <w:t xml:space="preserve">   clearance    </w:t>
      </w:r>
      <w:r>
        <w:t xml:space="preserve">   fingerprints    </w:t>
      </w:r>
      <w:r>
        <w:t xml:space="preserve">   eyewitness    </w:t>
      </w:r>
      <w:r>
        <w:t xml:space="preserve">   spying    </w:t>
      </w:r>
      <w:r>
        <w:t xml:space="preserve">   mission    </w:t>
      </w:r>
      <w:r>
        <w:t xml:space="preserve">   evidence    </w:t>
      </w:r>
      <w:r>
        <w:t xml:space="preserve">   escape    </w:t>
      </w:r>
      <w:r>
        <w:t xml:space="preserve">   concealment    </w:t>
      </w:r>
      <w:r>
        <w:t xml:space="preserve">   laser beam    </w:t>
      </w:r>
      <w:r>
        <w:t xml:space="preserve">   combat    </w:t>
      </w:r>
      <w:r>
        <w:t xml:space="preserve">   double agent    </w:t>
      </w:r>
      <w:r>
        <w:t xml:space="preserve">   training    </w:t>
      </w:r>
      <w:r>
        <w:t xml:space="preserve">   academy    </w:t>
      </w:r>
      <w:r>
        <w:t xml:space="preserve">   mystery    </w:t>
      </w:r>
      <w:r>
        <w:t xml:space="preserve">   objective    </w:t>
      </w:r>
      <w:r>
        <w:t xml:space="preserve">   cipher    </w:t>
      </w:r>
      <w:r>
        <w:t xml:space="preserve">   headquarters    </w:t>
      </w:r>
      <w:r>
        <w:t xml:space="preserve">   security    </w:t>
      </w:r>
      <w:r>
        <w:t xml:space="preserve">   bribery    </w:t>
      </w:r>
      <w:r>
        <w:t xml:space="preserve">   character    </w:t>
      </w:r>
      <w:r>
        <w:t xml:space="preserve">   explosives    </w:t>
      </w:r>
      <w:r>
        <w:t xml:space="preserve">   intelligence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Words</dc:title>
  <dcterms:created xsi:type="dcterms:W3CDTF">2021-10-11T17:53:16Z</dcterms:created>
  <dcterms:modified xsi:type="dcterms:W3CDTF">2021-10-11T17:53:16Z</dcterms:modified>
</cp:coreProperties>
</file>