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St.Patricks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ajpj    </w:t>
      </w:r>
      <w:r>
        <w:t xml:space="preserve">   Celebrate    </w:t>
      </w:r>
      <w:r>
        <w:t xml:space="preserve">   end of the rainbow    </w:t>
      </w:r>
      <w:r>
        <w:t xml:space="preserve">   family    </w:t>
      </w:r>
      <w:r>
        <w:t xml:space="preserve">   four leaf clover    </w:t>
      </w:r>
      <w:r>
        <w:t xml:space="preserve">   gold    </w:t>
      </w:r>
      <w:r>
        <w:t xml:space="preserve">   green    </w:t>
      </w:r>
      <w:r>
        <w:t xml:space="preserve">   happy saint Patrick's Day    </w:t>
      </w:r>
      <w:r>
        <w:t xml:space="preserve">   holiday    </w:t>
      </w:r>
      <w:r>
        <w:t xml:space="preserve">   Ireland    </w:t>
      </w:r>
      <w:r>
        <w:t xml:space="preserve">   Irish dancing    </w:t>
      </w:r>
      <w:r>
        <w:t xml:space="preserve">   Leprechaun    </w:t>
      </w:r>
      <w:r>
        <w:t xml:space="preserve">   limerick    </w:t>
      </w:r>
      <w:r>
        <w:t xml:space="preserve">   lucky    </w:t>
      </w:r>
      <w:r>
        <w:t xml:space="preserve">   march seventeenth    </w:t>
      </w:r>
      <w:r>
        <w:t xml:space="preserve">   parade    </w:t>
      </w:r>
      <w:r>
        <w:t xml:space="preserve">   pot    </w:t>
      </w:r>
      <w:r>
        <w:t xml:space="preserve">   shamrock    </w:t>
      </w:r>
      <w:r>
        <w:t xml:space="preserve">   spending time together    </w:t>
      </w:r>
      <w:r>
        <w:t xml:space="preserve">   wish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St.Patricks day</dc:title>
  <dcterms:created xsi:type="dcterms:W3CDTF">2021-10-11T17:57:45Z</dcterms:created>
  <dcterms:modified xsi:type="dcterms:W3CDTF">2021-10-11T17:57:45Z</dcterms:modified>
</cp:coreProperties>
</file>