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Anne's staff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Miss Buckler    </w:t>
      </w:r>
      <w:r>
        <w:t xml:space="preserve">   Mrs Short    </w:t>
      </w:r>
      <w:r>
        <w:t xml:space="preserve">   Mrs Gilmour    </w:t>
      </w:r>
      <w:r>
        <w:t xml:space="preserve">   Miss Seek    </w:t>
      </w:r>
      <w:r>
        <w:t xml:space="preserve">   Miss Franklin    </w:t>
      </w:r>
      <w:r>
        <w:t xml:space="preserve">   Mrs Wilson    </w:t>
      </w:r>
      <w:r>
        <w:t xml:space="preserve">   Mrs Pearce    </w:t>
      </w:r>
      <w:r>
        <w:t xml:space="preserve">   Mrs Quinn    </w:t>
      </w:r>
      <w:r>
        <w:t xml:space="preserve">   MIss Pannell    </w:t>
      </w:r>
      <w:r>
        <w:t xml:space="preserve">   Miss Karon    </w:t>
      </w:r>
      <w:r>
        <w:t xml:space="preserve">   MIss Gorvin    </w:t>
      </w:r>
      <w:r>
        <w:t xml:space="preserve">   Mr Quinn    </w:t>
      </w:r>
      <w:r>
        <w:t xml:space="preserve">   Mrs Page    </w:t>
      </w:r>
      <w:r>
        <w:t xml:space="preserve">   Mrs Bamfield    </w:t>
      </w:r>
      <w:r>
        <w:t xml:space="preserve">   Mrs Kulbacki    </w:t>
      </w:r>
      <w:r>
        <w:t xml:space="preserve">   Miss Pullin    </w:t>
      </w:r>
      <w:r>
        <w:t xml:space="preserve">   Mrs Schlick    </w:t>
      </w:r>
      <w:r>
        <w:t xml:space="preserve">   Miss Lawrence    </w:t>
      </w:r>
      <w:r>
        <w:t xml:space="preserve">   Mrs Clothier    </w:t>
      </w:r>
      <w:r>
        <w:t xml:space="preserve">   Mrs Bye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Anne's staff</dc:title>
  <dcterms:created xsi:type="dcterms:W3CDTF">2021-10-12T20:56:34Z</dcterms:created>
  <dcterms:modified xsi:type="dcterms:W3CDTF">2021-10-12T20:56:34Z</dcterms:modified>
</cp:coreProperties>
</file>