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 Clare of Assisi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 is often pictured holding a ______________, which is a special stand that holds Jesus in the Eucharist.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Clare is the Patron Saint of television because when she was sick in bed, she had a ___________ of Mass appear on her wall.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Even though St Clare's family was ____________, she gave it up to serve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St Clare's first name at birth?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 Clare is the Patron Saint of ___________________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Her Feast Day, the special day we celebrate her life, is ___________ 11th.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was ______________, which means declared a Saint, only ______ years after she died. (space in between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 was _________ in 1194.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soldiers broke into St Clare's _________, a special building where religious sisters live, she protected it by showing them Jesus in the Eucharist.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 Clare is the Patron Saint of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With her friend, Francis of Assisi, she founded the Order of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is sometimes seen holding a _______, which is a small box used to carry Jesus in the Eucharist to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religious order she founded with St Francis is also known as the _____________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Clare of Assisi</dc:title>
  <dcterms:created xsi:type="dcterms:W3CDTF">2021-10-11T17:54:55Z</dcterms:created>
  <dcterms:modified xsi:type="dcterms:W3CDTF">2021-10-11T17:54:55Z</dcterms:modified>
</cp:coreProperties>
</file>