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St. Francis of Assisi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</w:tbl>
    <w:p>
      <w:pPr>
        <w:pStyle w:val="WordBankLarge"/>
      </w:pPr>
      <w:r>
        <w:t xml:space="preserve">   1228    </w:t>
      </w:r>
      <w:r>
        <w:t xml:space="preserve">   25    </w:t>
      </w:r>
      <w:r>
        <w:t xml:space="preserve">   Bernard    </w:t>
      </w:r>
      <w:r>
        <w:t xml:space="preserve">   Born    </w:t>
      </w:r>
      <w:r>
        <w:t xml:space="preserve">   brown    </w:t>
      </w:r>
      <w:r>
        <w:t xml:space="preserve">   died    </w:t>
      </w:r>
      <w:r>
        <w:t xml:space="preserve">   Feast day    </w:t>
      </w:r>
      <w:r>
        <w:t xml:space="preserve">   Francisian    </w:t>
      </w:r>
      <w:r>
        <w:t xml:space="preserve">   Giles    </w:t>
      </w:r>
      <w:r>
        <w:t xml:space="preserve">   Italy    </w:t>
      </w:r>
      <w:r>
        <w:t xml:space="preserve">   love    </w:t>
      </w:r>
      <w:r>
        <w:t xml:space="preserve">   Peter    </w:t>
      </w:r>
      <w:r>
        <w:t xml:space="preserve">   San Francisco    </w:t>
      </w:r>
      <w:r>
        <w:t xml:space="preserve">   The King of Feasts    </w:t>
      </w:r>
      <w:r>
        <w:t xml:space="preserve">   Wealthy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of Assisi</dc:title>
  <dcterms:created xsi:type="dcterms:W3CDTF">2021-10-11T17:54:55Z</dcterms:created>
  <dcterms:modified xsi:type="dcterms:W3CDTF">2021-10-11T17:54:55Z</dcterms:modified>
</cp:coreProperties>
</file>