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 George Birthdays (July)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Shirley H    </w:t>
      </w:r>
      <w:r>
        <w:t xml:space="preserve">   Thomas P    </w:t>
      </w:r>
      <w:r>
        <w:t xml:space="preserve">   Cynthia B    </w:t>
      </w:r>
      <w:r>
        <w:t xml:space="preserve">   Carmen D    </w:t>
      </w:r>
      <w:r>
        <w:t xml:space="preserve">   Margaret G    </w:t>
      </w:r>
      <w:r>
        <w:t xml:space="preserve">   Mary H    </w:t>
      </w:r>
      <w:r>
        <w:t xml:space="preserve">   Neziha B    </w:t>
      </w:r>
      <w:r>
        <w:t xml:space="preserve">   Janet T    </w:t>
      </w:r>
      <w:r>
        <w:t xml:space="preserve">   Alexandra L    </w:t>
      </w:r>
      <w:r>
        <w:t xml:space="preserve">   Zygmunt S    </w:t>
      </w:r>
      <w:r>
        <w:t xml:space="preserve">   Evelyn W    </w:t>
      </w:r>
      <w:r>
        <w:t xml:space="preserve">   Vincent C    </w:t>
      </w:r>
      <w:r>
        <w:t xml:space="preserve">   Connie O    </w:t>
      </w:r>
      <w:r>
        <w:t xml:space="preserve">   Linda W    </w:t>
      </w:r>
      <w:r>
        <w:t xml:space="preserve">   SarahJane R    </w:t>
      </w:r>
      <w:r>
        <w:t xml:space="preserve">   Kathleen B    </w:t>
      </w:r>
      <w:r>
        <w:t xml:space="preserve">   Nancy L    </w:t>
      </w:r>
      <w:r>
        <w:t xml:space="preserve">   James C    </w:t>
      </w:r>
      <w:r>
        <w:t xml:space="preserve">   Beverlyn M    </w:t>
      </w:r>
      <w:r>
        <w:t xml:space="preserve">   Ahlam 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George Birthdays (July)</dc:title>
  <dcterms:created xsi:type="dcterms:W3CDTF">2021-10-12T20:57:27Z</dcterms:created>
  <dcterms:modified xsi:type="dcterms:W3CDTF">2021-10-12T20:57:27Z</dcterms:modified>
</cp:coreProperties>
</file>