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 John Ambulance First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smoke and fumes    </w:t>
      </w:r>
      <w:r>
        <w:t xml:space="preserve">   electrical incidents    </w:t>
      </w:r>
      <w:r>
        <w:t xml:space="preserve">   major incident    </w:t>
      </w:r>
      <w:r>
        <w:t xml:space="preserve">   whiplash injury    </w:t>
      </w:r>
      <w:r>
        <w:t xml:space="preserve">   head to toe examination    </w:t>
      </w:r>
      <w:r>
        <w:t xml:space="preserve">   sik or injured    </w:t>
      </w:r>
      <w:r>
        <w:t xml:space="preserve">   epie pen    </w:t>
      </w:r>
      <w:r>
        <w:t xml:space="preserve">   insulin pen    </w:t>
      </w:r>
      <w:r>
        <w:t xml:space="preserve">   secondary survey    </w:t>
      </w:r>
      <w:r>
        <w:t xml:space="preserve">   RICE    </w:t>
      </w:r>
      <w:r>
        <w:t xml:space="preserve">   SAMPLE    </w:t>
      </w:r>
      <w:r>
        <w:t xml:space="preserve">   DRABC    </w:t>
      </w:r>
      <w:r>
        <w:t xml:space="preserve">   AVPU    </w:t>
      </w:r>
      <w:r>
        <w:t xml:space="preserve">   pulse    </w:t>
      </w:r>
      <w:r>
        <w:t xml:space="preserve">   digital thermometer    </w:t>
      </w:r>
      <w:r>
        <w:t xml:space="preserve">   forehead thermometer    </w:t>
      </w:r>
      <w:r>
        <w:t xml:space="preserve">   ere sensor    </w:t>
      </w:r>
      <w:r>
        <w:t xml:space="preserve">   body temperature    </w:t>
      </w:r>
      <w:r>
        <w:t xml:space="preserve">   rescue breaths    </w:t>
      </w:r>
      <w:r>
        <w:t xml:space="preserve">   chest commpression    </w:t>
      </w:r>
      <w:r>
        <w:t xml:space="preserve">   circulation    </w:t>
      </w:r>
      <w:r>
        <w:t xml:space="preserve">   restoring heart rhythem    </w:t>
      </w:r>
      <w:r>
        <w:t xml:space="preserve">   life-saving priorities    </w:t>
      </w:r>
      <w:r>
        <w:t xml:space="preserve">   airway    </w:t>
      </w:r>
      <w:r>
        <w:t xml:space="preserve">   respons    </w:t>
      </w:r>
      <w:r>
        <w:t xml:space="preserve">   responsive    </w:t>
      </w:r>
      <w:r>
        <w:t xml:space="preserve">   recovery position    </w:t>
      </w:r>
      <w:r>
        <w:t xml:space="preserve">   CPR    </w:t>
      </w:r>
      <w:r>
        <w:t xml:space="preserve">   unresponsive adult    </w:t>
      </w:r>
      <w:r>
        <w:t xml:space="preserve">   unresponsive child    </w:t>
      </w:r>
      <w:r>
        <w:t xml:space="preserve">   unresponsive infant    </w:t>
      </w:r>
      <w:r>
        <w:t xml:space="preserve">   AED    </w:t>
      </w:r>
      <w:r>
        <w:t xml:space="preserve">   respiratory problems    </w:t>
      </w:r>
      <w:r>
        <w:t xml:space="preserve">   St John Ambulance    </w:t>
      </w:r>
      <w:r>
        <w:t xml:space="preserve">   sprain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Ambulance First Aid</dc:title>
  <dcterms:created xsi:type="dcterms:W3CDTF">2021-10-11T17:54:58Z</dcterms:created>
  <dcterms:modified xsi:type="dcterms:W3CDTF">2021-10-11T17:54:58Z</dcterms:modified>
</cp:coreProperties>
</file>