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Joseph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Rosary    </w:t>
      </w:r>
      <w:r>
        <w:t xml:space="preserve">   dear neighbor     </w:t>
      </w:r>
      <w:r>
        <w:t xml:space="preserve">   service    </w:t>
      </w:r>
      <w:r>
        <w:t xml:space="preserve">   Le Puy    </w:t>
      </w:r>
      <w:r>
        <w:t xml:space="preserve">   France    </w:t>
      </w:r>
      <w:r>
        <w:t xml:space="preserve">   education    </w:t>
      </w:r>
      <w:r>
        <w:t xml:space="preserve">   spirituality     </w:t>
      </w:r>
      <w:r>
        <w:t xml:space="preserve">   hospitals    </w:t>
      </w:r>
      <w:r>
        <w:t xml:space="preserve">   social justice    </w:t>
      </w:r>
      <w:r>
        <w:t xml:space="preserve">   Orange    </w:t>
      </w:r>
      <w:r>
        <w:t xml:space="preserve">   Medaille    </w:t>
      </w:r>
      <w:r>
        <w:t xml:space="preserve">   Fontebonne    </w:t>
      </w:r>
      <w:r>
        <w:t xml:space="preserve">   Carondelet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Joseph Day </dc:title>
  <dcterms:created xsi:type="dcterms:W3CDTF">2021-10-11T17:54:54Z</dcterms:created>
  <dcterms:modified xsi:type="dcterms:W3CDTF">2021-10-11T17:54:54Z</dcterms:modified>
</cp:coreProperties>
</file>