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St. Louis Cardinal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Brids    </w:t>
      </w:r>
      <w:r>
        <w:t xml:space="preserve">   Central Division     </w:t>
      </w:r>
      <w:r>
        <w:t xml:space="preserve">   World Series    </w:t>
      </w:r>
      <w:r>
        <w:t xml:space="preserve">   Pitcher    </w:t>
      </w:r>
      <w:r>
        <w:t xml:space="preserve">   Catcher    </w:t>
      </w:r>
      <w:r>
        <w:t xml:space="preserve">   Busch Stadium    </w:t>
      </w:r>
      <w:r>
        <w:t xml:space="preserve">   Saint Louis    </w:t>
      </w:r>
      <w:r>
        <w:t xml:space="preserve">   Fans    </w:t>
      </w:r>
      <w:r>
        <w:t xml:space="preserve">   Cardinal Nation    </w:t>
      </w:r>
      <w:r>
        <w:t xml:space="preserve">   Stan the Man    </w:t>
      </w:r>
      <w:r>
        <w:t xml:space="preserve">   Elimination Game    </w:t>
      </w:r>
      <w:r>
        <w:t xml:space="preserve">   Rally Squirrel     </w:t>
      </w:r>
      <w:r>
        <w:t xml:space="preserve">   Postseason    </w:t>
      </w:r>
      <w:r>
        <w:t xml:space="preserve">   Red    </w:t>
      </w:r>
      <w:r>
        <w:t xml:space="preserve">   Baseball    </w:t>
      </w:r>
      <w:r>
        <w:t xml:space="preserve">   Yadier Molina    </w:t>
      </w:r>
      <w:r>
        <w:t xml:space="preserve">   Matt Holiday    </w:t>
      </w:r>
      <w:r>
        <w:t xml:space="preserve">   Mike Matheny    </w:t>
      </w:r>
      <w:r>
        <w:t xml:space="preserve">   MLB    </w:t>
      </w:r>
      <w:r>
        <w:t xml:space="preserve">   Bat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Louis Cardinal </dc:title>
  <dcterms:created xsi:type="dcterms:W3CDTF">2021-10-11T17:55:03Z</dcterms:created>
  <dcterms:modified xsi:type="dcterms:W3CDTF">2021-10-11T17:55:03Z</dcterms:modified>
</cp:coreProperties>
</file>