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 Patricks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wish    </w:t>
      </w:r>
      <w:r>
        <w:t xml:space="preserve">   st paddy    </w:t>
      </w:r>
      <w:r>
        <w:t xml:space="preserve">   shamrock    </w:t>
      </w:r>
      <w:r>
        <w:t xml:space="preserve">   saint    </w:t>
      </w:r>
      <w:r>
        <w:t xml:space="preserve">   rainbow    </w:t>
      </w:r>
      <w:r>
        <w:t xml:space="preserve">   pot of gold    </w:t>
      </w:r>
      <w:r>
        <w:t xml:space="preserve">   patrick    </w:t>
      </w:r>
      <w:r>
        <w:t xml:space="preserve">   parade    </w:t>
      </w:r>
      <w:r>
        <w:t xml:space="preserve">   old chicago    </w:t>
      </w:r>
      <w:r>
        <w:t xml:space="preserve">   oc south    </w:t>
      </w:r>
      <w:r>
        <w:t xml:space="preserve">   mischief    </w:t>
      </w:r>
      <w:r>
        <w:t xml:space="preserve">   mini tour    </w:t>
      </w:r>
      <w:r>
        <w:t xml:space="preserve">   march    </w:t>
      </w:r>
      <w:r>
        <w:t xml:space="preserve">   lucky charm    </w:t>
      </w:r>
      <w:r>
        <w:t xml:space="preserve">   luck    </w:t>
      </w:r>
      <w:r>
        <w:t xml:space="preserve">   limerick    </w:t>
      </w:r>
      <w:r>
        <w:t xml:space="preserve">   leprechaun    </w:t>
      </w:r>
      <w:r>
        <w:t xml:space="preserve">   irish    </w:t>
      </w:r>
      <w:r>
        <w:t xml:space="preserve">   ireland    </w:t>
      </w:r>
      <w:r>
        <w:t xml:space="preserve">   holiday    </w:t>
      </w:r>
      <w:r>
        <w:t xml:space="preserve">   harp    </w:t>
      </w:r>
      <w:r>
        <w:t xml:space="preserve">   guinness    </w:t>
      </w:r>
      <w:r>
        <w:t xml:space="preserve">   beer    </w:t>
      </w:r>
      <w:r>
        <w:t xml:space="preserve">   green    </w:t>
      </w:r>
      <w:r>
        <w:t xml:space="preserve">   gold    </w:t>
      </w:r>
      <w:r>
        <w:t xml:space="preserve">   four leafed clover    </w:t>
      </w:r>
      <w:r>
        <w:t xml:space="preserve">   dublin    </w:t>
      </w:r>
      <w:r>
        <w:t xml:space="preserve">   coins    </w:t>
      </w:r>
      <w:r>
        <w:t xml:space="preserve">   clover    </w:t>
      </w:r>
      <w:r>
        <w:t xml:space="preserve">   bagpipes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Patricks</dc:title>
  <dcterms:created xsi:type="dcterms:W3CDTF">2021-10-11T17:56:33Z</dcterms:created>
  <dcterms:modified xsi:type="dcterms:W3CDTF">2021-10-11T17:56:33Z</dcterms:modified>
</cp:coreProperties>
</file>