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 Patrick's Day!!!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Catholic    </w:t>
      </w:r>
      <w:r>
        <w:t xml:space="preserve">   potatoes    </w:t>
      </w:r>
      <w:r>
        <w:t xml:space="preserve">   pot of gold    </w:t>
      </w:r>
      <w:r>
        <w:t xml:space="preserve">   lucky    </w:t>
      </w:r>
      <w:r>
        <w:t xml:space="preserve">   four leaf clover    </w:t>
      </w:r>
      <w:r>
        <w:t xml:space="preserve">   blarney stone    </w:t>
      </w:r>
      <w:r>
        <w:t xml:space="preserve">   corned beef    </w:t>
      </w:r>
      <w:r>
        <w:t xml:space="preserve">   celebrations    </w:t>
      </w:r>
      <w:r>
        <w:t xml:space="preserve">   St Patrick    </w:t>
      </w:r>
      <w:r>
        <w:t xml:space="preserve">   leprechaun    </w:t>
      </w:r>
      <w:r>
        <w:t xml:space="preserve">   shamrock    </w:t>
      </w:r>
      <w:r>
        <w:t xml:space="preserve">   rainbow    </w:t>
      </w:r>
      <w:r>
        <w:t xml:space="preserve">   snakes    </w:t>
      </w:r>
      <w:r>
        <w:t xml:space="preserve">   Ireland    </w:t>
      </w:r>
      <w:r>
        <w:t xml:space="preserve">   parade    </w:t>
      </w:r>
      <w:r>
        <w:t xml:space="preserve">   green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Patrick's Day!!!</dc:title>
  <dcterms:created xsi:type="dcterms:W3CDTF">2021-10-11T17:54:52Z</dcterms:created>
  <dcterms:modified xsi:type="dcterms:W3CDTF">2021-10-11T17:54:52Z</dcterms:modified>
</cp:coreProperties>
</file>