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</w:t>
      </w:r>
    </w:p>
    <w:p>
      <w:pPr>
        <w:pStyle w:val="Questions"/>
      </w:pPr>
      <w:r>
        <w:t xml:space="preserve">1. POT OF GDLO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HULEACEPRN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CCTILE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KCUL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AIDLENR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IWNBAOR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ACOMHKRS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ENRGE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OUFR LAEF CVOLER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LDIUNB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2021-10-12T20:40:18Z</dcterms:created>
  <dcterms:modified xsi:type="dcterms:W3CDTF">2021-10-12T20:40:18Z</dcterms:modified>
</cp:coreProperties>
</file>