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St. Patrick's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Green    </w:t>
      </w:r>
      <w:r>
        <w:t xml:space="preserve">   Patrick    </w:t>
      </w:r>
      <w:r>
        <w:t xml:space="preserve">   Lucky    </w:t>
      </w:r>
      <w:r>
        <w:t xml:space="preserve">   Ireland    </w:t>
      </w:r>
      <w:r>
        <w:t xml:space="preserve">   Leprechaun    </w:t>
      </w:r>
      <w:r>
        <w:t xml:space="preserve">   Clover    </w:t>
      </w:r>
      <w:r>
        <w:t xml:space="preserve">   Shamrock    </w:t>
      </w:r>
      <w:r>
        <w:t xml:space="preserve">   Gold    </w:t>
      </w:r>
      <w:r>
        <w:t xml:space="preserve">   Stone    </w:t>
      </w:r>
      <w:r>
        <w:t xml:space="preserve">   Blarney    </w:t>
      </w:r>
      <w:r>
        <w:t xml:space="preserve">   Irish    </w:t>
      </w:r>
      <w:r>
        <w:t xml:space="preserve">   Pot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</dc:title>
  <dcterms:created xsi:type="dcterms:W3CDTF">2021-10-12T20:57:07Z</dcterms:created>
  <dcterms:modified xsi:type="dcterms:W3CDTF">2021-10-12T20:57:07Z</dcterms:modified>
</cp:coreProperties>
</file>