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St. Patrick's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Saint Patrick    </w:t>
      </w:r>
      <w:r>
        <w:t xml:space="preserve">   shamrock    </w:t>
      </w:r>
      <w:r>
        <w:t xml:space="preserve">   rainbow    </w:t>
      </w:r>
      <w:r>
        <w:t xml:space="preserve">   pot of gold    </w:t>
      </w:r>
      <w:r>
        <w:t xml:space="preserve">   magic    </w:t>
      </w:r>
      <w:r>
        <w:t xml:space="preserve">   leprechaun    </w:t>
      </w:r>
      <w:r>
        <w:t xml:space="preserve">   luck    </w:t>
      </w:r>
      <w:r>
        <w:t xml:space="preserve">   Irish    </w:t>
      </w:r>
      <w:r>
        <w:t xml:space="preserve">   Ireland    </w:t>
      </w:r>
      <w:r>
        <w:t xml:space="preserve">   holiday    </w:t>
      </w:r>
      <w:r>
        <w:t xml:space="preserve">   green    </w:t>
      </w:r>
      <w:r>
        <w:t xml:space="preserve">   good luck    </w:t>
      </w:r>
      <w:r>
        <w:t xml:space="preserve">   gold    </w:t>
      </w:r>
      <w:r>
        <w:t xml:space="preserve">   four leaf clover    </w:t>
      </w:r>
      <w:r>
        <w:t xml:space="preserve">   fortune    </w:t>
      </w:r>
      <w:r>
        <w:t xml:space="preserve">   coins    </w:t>
      </w:r>
      <w:r>
        <w:t xml:space="preserve">   clover    </w:t>
      </w:r>
      <w:r>
        <w:t xml:space="preserve">   celebrate    </w:t>
      </w:r>
      <w:r>
        <w:t xml:space="preserve">   bagpipes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</dc:title>
  <dcterms:created xsi:type="dcterms:W3CDTF">2021-10-11T17:55:34Z</dcterms:created>
  <dcterms:modified xsi:type="dcterms:W3CDTF">2021-10-11T17:55:34Z</dcterms:modified>
</cp:coreProperties>
</file>