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St. Patrick's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music    </w:t>
      </w:r>
      <w:r>
        <w:t xml:space="preserve">   holiday    </w:t>
      </w:r>
      <w:r>
        <w:t xml:space="preserve">   magic    </w:t>
      </w:r>
      <w:r>
        <w:t xml:space="preserve">   charms    </w:t>
      </w:r>
      <w:r>
        <w:t xml:space="preserve">   seventeen    </w:t>
      </w:r>
      <w:r>
        <w:t xml:space="preserve">   parade    </w:t>
      </w:r>
      <w:r>
        <w:t xml:space="preserve">   Celtic    </w:t>
      </w:r>
      <w:r>
        <w:t xml:space="preserve">   snakes    </w:t>
      </w:r>
      <w:r>
        <w:t xml:space="preserve">   gold coins    </w:t>
      </w:r>
      <w:r>
        <w:t xml:space="preserve">   Dublin    </w:t>
      </w:r>
      <w:r>
        <w:t xml:space="preserve">   cornbeef    </w:t>
      </w:r>
      <w:r>
        <w:t xml:space="preserve">   mischief    </w:t>
      </w:r>
      <w:r>
        <w:t xml:space="preserve">   cabbage    </w:t>
      </w:r>
      <w:r>
        <w:t xml:space="preserve">   rainbow    </w:t>
      </w:r>
      <w:r>
        <w:t xml:space="preserve">   pinch    </w:t>
      </w:r>
      <w:r>
        <w:t xml:space="preserve">   legend    </w:t>
      </w:r>
      <w:r>
        <w:t xml:space="preserve">   good luck    </w:t>
      </w:r>
      <w:r>
        <w:t xml:space="preserve">   pot of gold    </w:t>
      </w:r>
      <w:r>
        <w:t xml:space="preserve">   St. Patrick    </w:t>
      </w:r>
      <w:r>
        <w:t xml:space="preserve">   leprechaun    </w:t>
      </w:r>
      <w:r>
        <w:t xml:space="preserve">   Ireland    </w:t>
      </w:r>
      <w:r>
        <w:t xml:space="preserve">   green    </w:t>
      </w:r>
      <w:r>
        <w:t xml:space="preserve">   shamrock    </w:t>
      </w:r>
      <w:r>
        <w:t xml:space="preserve">   bag pipes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 Patrick's Day</dc:title>
  <dcterms:created xsi:type="dcterms:W3CDTF">2021-10-11T17:55:36Z</dcterms:created>
  <dcterms:modified xsi:type="dcterms:W3CDTF">2021-10-11T17:55:36Z</dcterms:modified>
</cp:coreProperties>
</file>