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St. Patrick's Day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Five line, humorous type of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Symbol of Ireland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Leprechauns keep in their 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Color of St. Patrick's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Good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Colorful arch in the sky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Month of celebration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Street celebration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Capital of Ireland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gem that is a shade of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Classic Irish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Corn beef and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 Crossword Puzzle</dc:title>
  <dcterms:created xsi:type="dcterms:W3CDTF">2022-01-26T03:39:15Z</dcterms:created>
  <dcterms:modified xsi:type="dcterms:W3CDTF">2022-01-26T03:39:15Z</dcterms:modified>
</cp:coreProperties>
</file>