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 Irish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guinness    </w:t>
      </w:r>
      <w:r>
        <w:t xml:space="preserve">   green    </w:t>
      </w:r>
      <w:r>
        <w:t xml:space="preserve">   seventeen    </w:t>
      </w:r>
      <w:r>
        <w:t xml:space="preserve">   slave    </w:t>
      </w:r>
      <w:r>
        <w:t xml:space="preserve">   magic    </w:t>
      </w:r>
      <w:r>
        <w:t xml:space="preserve">   legend    </w:t>
      </w:r>
      <w:r>
        <w:t xml:space="preserve">   snakes    </w:t>
      </w:r>
      <w:r>
        <w:t xml:space="preserve">   shillelagh    </w:t>
      </w:r>
      <w:r>
        <w:t xml:space="preserve">   blarney    </w:t>
      </w:r>
      <w:r>
        <w:t xml:space="preserve">   bagpipe    </w:t>
      </w:r>
      <w:r>
        <w:t xml:space="preserve">   harp    </w:t>
      </w:r>
      <w:r>
        <w:t xml:space="preserve">   clover    </w:t>
      </w:r>
      <w:r>
        <w:t xml:space="preserve">   Ireland    </w:t>
      </w:r>
      <w:r>
        <w:t xml:space="preserve">   gold    </w:t>
      </w:r>
      <w:r>
        <w:t xml:space="preserve">   shamrock    </w:t>
      </w:r>
      <w:r>
        <w:t xml:space="preserve">   rainbow    </w:t>
      </w:r>
      <w:r>
        <w:t xml:space="preserve">   potogold    </w:t>
      </w:r>
      <w:r>
        <w:t xml:space="preserve">   Lucky    </w:t>
      </w:r>
      <w:r>
        <w:t xml:space="preserve">   Leprechaun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Irish Trivia</dc:title>
  <dcterms:created xsi:type="dcterms:W3CDTF">2021-10-11T17:56:33Z</dcterms:created>
  <dcterms:modified xsi:type="dcterms:W3CDTF">2021-10-11T17:56:33Z</dcterms:modified>
</cp:coreProperties>
</file>