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St. Patrick's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Wishes    </w:t>
      </w:r>
      <w:r>
        <w:t xml:space="preserve">   whiskey    </w:t>
      </w:r>
      <w:r>
        <w:t xml:space="preserve">   Stone    </w:t>
      </w:r>
      <w:r>
        <w:t xml:space="preserve">   St Patrick    </w:t>
      </w:r>
      <w:r>
        <w:t xml:space="preserve">   Spring    </w:t>
      </w:r>
      <w:r>
        <w:t xml:space="preserve">   Soda bread    </w:t>
      </w:r>
      <w:r>
        <w:t xml:space="preserve">   Shillelagh    </w:t>
      </w:r>
      <w:r>
        <w:t xml:space="preserve">   Shamrock    </w:t>
      </w:r>
      <w:r>
        <w:t xml:space="preserve">   Seventeen    </w:t>
      </w:r>
      <w:r>
        <w:t xml:space="preserve">   Saint    </w:t>
      </w:r>
      <w:r>
        <w:t xml:space="preserve">   Rainbow    </w:t>
      </w:r>
      <w:r>
        <w:t xml:space="preserve">   Potato    </w:t>
      </w:r>
      <w:r>
        <w:t xml:space="preserve">   Pot Of Gold    </w:t>
      </w:r>
      <w:r>
        <w:t xml:space="preserve">   Pint    </w:t>
      </w:r>
      <w:r>
        <w:t xml:space="preserve">   Pinch    </w:t>
      </w:r>
      <w:r>
        <w:t xml:space="preserve">   Parade    </w:t>
      </w:r>
      <w:r>
        <w:t xml:space="preserve">   Music    </w:t>
      </w:r>
      <w:r>
        <w:t xml:space="preserve">   Mulligan Stew    </w:t>
      </w:r>
      <w:r>
        <w:t xml:space="preserve">   March    </w:t>
      </w:r>
      <w:r>
        <w:t xml:space="preserve">   Magic    </w:t>
      </w:r>
      <w:r>
        <w:t xml:space="preserve">   Lucky    </w:t>
      </w:r>
      <w:r>
        <w:t xml:space="preserve">   Leprechaun    </w:t>
      </w:r>
      <w:r>
        <w:t xml:space="preserve">   Kiss    </w:t>
      </w:r>
      <w:r>
        <w:t xml:space="preserve">   Jig    </w:t>
      </w:r>
      <w:r>
        <w:t xml:space="preserve">   Irish    </w:t>
      </w:r>
      <w:r>
        <w:t xml:space="preserve">   Ireland    </w:t>
      </w:r>
      <w:r>
        <w:t xml:space="preserve">   Green    </w:t>
      </w:r>
      <w:r>
        <w:t xml:space="preserve">   Gaelic    </w:t>
      </w:r>
      <w:r>
        <w:t xml:space="preserve">   Folklore    </w:t>
      </w:r>
      <w:r>
        <w:t xml:space="preserve">   Fiddle    </w:t>
      </w:r>
      <w:r>
        <w:t xml:space="preserve">   Erin Go Bragh    </w:t>
      </w:r>
      <w:r>
        <w:t xml:space="preserve">   Emerald Isle    </w:t>
      </w:r>
      <w:r>
        <w:t xml:space="preserve">   Dublin    </w:t>
      </w:r>
      <w:r>
        <w:t xml:space="preserve">   Donneybrook    </w:t>
      </w:r>
      <w:r>
        <w:t xml:space="preserve">   Dancing    </w:t>
      </w:r>
      <w:r>
        <w:t xml:space="preserve">   Countryside    </w:t>
      </w:r>
      <w:r>
        <w:t xml:space="preserve">   Corned Beef    </w:t>
      </w:r>
      <w:r>
        <w:t xml:space="preserve">   Coins    </w:t>
      </w:r>
      <w:r>
        <w:t xml:space="preserve">   Clover    </w:t>
      </w:r>
      <w:r>
        <w:t xml:space="preserve">   Clan    </w:t>
      </w:r>
      <w:r>
        <w:t xml:space="preserve">   Charm    </w:t>
      </w:r>
      <w:r>
        <w:t xml:space="preserve">   Celtic    </w:t>
      </w:r>
      <w:r>
        <w:t xml:space="preserve">   Castle    </w:t>
      </w:r>
      <w:r>
        <w:t xml:space="preserve">   Cabbage    </w:t>
      </w:r>
      <w:r>
        <w:t xml:space="preserve">   Buckle    </w:t>
      </w:r>
      <w:r>
        <w:t xml:space="preserve">   Brogue    </w:t>
      </w:r>
      <w:r>
        <w:t xml:space="preserve">   Blarney Stone    </w:t>
      </w:r>
      <w:r>
        <w:t xml:space="preserve">   Bagpipe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Word Search</dc:title>
  <dcterms:created xsi:type="dcterms:W3CDTF">2021-10-11T17:57:10Z</dcterms:created>
  <dcterms:modified xsi:type="dcterms:W3CDTF">2021-10-11T17:57:10Z</dcterms:modified>
</cp:coreProperties>
</file>