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St. Patrick's Day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 Word Search Puzzle</dc:title>
  <dcterms:created xsi:type="dcterms:W3CDTF">2022-08-02T21:14:53Z</dcterms:created>
  <dcterms:modified xsi:type="dcterms:W3CDTF">2022-08-02T21:14:53Z</dcterms:modified>
</cp:coreProperties>
</file>