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St. Patrick's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Magic    </w:t>
      </w:r>
      <w:r>
        <w:t xml:space="preserve">   Saint    </w:t>
      </w:r>
      <w:r>
        <w:t xml:space="preserve">   Corned Beef    </w:t>
      </w:r>
      <w:r>
        <w:t xml:space="preserve">   Dance    </w:t>
      </w:r>
      <w:r>
        <w:t xml:space="preserve">   Holiday    </w:t>
      </w:r>
      <w:r>
        <w:t xml:space="preserve">   Cabbage    </w:t>
      </w:r>
      <w:r>
        <w:t xml:space="preserve">   Charm    </w:t>
      </w:r>
      <w:r>
        <w:t xml:space="preserve">   Pinch    </w:t>
      </w:r>
      <w:r>
        <w:t xml:space="preserve">   Irish    </w:t>
      </w:r>
      <w:r>
        <w:t xml:space="preserve">   Ireland    </w:t>
      </w:r>
      <w:r>
        <w:t xml:space="preserve">   Green    </w:t>
      </w:r>
      <w:r>
        <w:t xml:space="preserve">   Rainbow    </w:t>
      </w:r>
      <w:r>
        <w:t xml:space="preserve">   Shamrock    </w:t>
      </w:r>
      <w:r>
        <w:t xml:space="preserve">   Luck    </w:t>
      </w:r>
      <w:r>
        <w:t xml:space="preserve">   Leprechaun    </w:t>
      </w:r>
      <w:r>
        <w:t xml:space="preserve">   March    </w:t>
      </w:r>
      <w:r>
        <w:t xml:space="preserve">   St.Patricks Day    </w:t>
      </w:r>
      <w:r>
        <w:t xml:space="preserve">   Gold    </w:t>
      </w:r>
      <w:r>
        <w:t xml:space="preserve">   Clovers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</dc:title>
  <dcterms:created xsi:type="dcterms:W3CDTF">2021-10-12T20:55:42Z</dcterms:created>
  <dcterms:modified xsi:type="dcterms:W3CDTF">2021-10-12T20:55:42Z</dcterms:modified>
</cp:coreProperties>
</file>