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St. Patricks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WISH    </w:t>
      </w:r>
      <w:r>
        <w:t xml:space="preserve">   LUCKY CHARM    </w:t>
      </w:r>
      <w:r>
        <w:t xml:space="preserve">   UNICORN    </w:t>
      </w:r>
      <w:r>
        <w:t xml:space="preserve">   POTATO PANCAKE    </w:t>
      </w:r>
      <w:r>
        <w:t xml:space="preserve">   KATY    </w:t>
      </w:r>
      <w:r>
        <w:t xml:space="preserve">   LIZZY    </w:t>
      </w:r>
      <w:r>
        <w:t xml:space="preserve">   ORANGE    </w:t>
      </w:r>
      <w:r>
        <w:t xml:space="preserve">   ADAM    </w:t>
      </w:r>
      <w:r>
        <w:t xml:space="preserve">   ISAIAH    </w:t>
      </w:r>
      <w:r>
        <w:t xml:space="preserve">   WILL    </w:t>
      </w:r>
      <w:r>
        <w:t xml:space="preserve">   OLIVIA    </w:t>
      </w:r>
      <w:r>
        <w:t xml:space="preserve">   PIPER    </w:t>
      </w:r>
      <w:r>
        <w:t xml:space="preserve">   SAMMY    </w:t>
      </w:r>
      <w:r>
        <w:t xml:space="preserve">   KARRIE    </w:t>
      </w:r>
      <w:r>
        <w:t xml:space="preserve">   MINT    </w:t>
      </w:r>
      <w:r>
        <w:t xml:space="preserve">   JELLO RAINBOW    </w:t>
      </w:r>
      <w:r>
        <w:t xml:space="preserve">   CLOUDS    </w:t>
      </w:r>
      <w:r>
        <w:t xml:space="preserve">   kick    </w:t>
      </w:r>
      <w:r>
        <w:t xml:space="preserve">   clover    </w:t>
      </w:r>
      <w:r>
        <w:t xml:space="preserve">   wish    </w:t>
      </w:r>
      <w:r>
        <w:t xml:space="preserve">   shamrock    </w:t>
      </w:r>
      <w:r>
        <w:t xml:space="preserve">   parade    </w:t>
      </w:r>
      <w:r>
        <w:t xml:space="preserve">   four-leafed-clover    </w:t>
      </w:r>
      <w:r>
        <w:t xml:space="preserve">   pot-of-gold    </w:t>
      </w:r>
      <w:r>
        <w:t xml:space="preserve">   limerick    </w:t>
      </w:r>
      <w:r>
        <w:t xml:space="preserve">   holiday    </w:t>
      </w:r>
      <w:r>
        <w:t xml:space="preserve">   Irish    </w:t>
      </w:r>
      <w:r>
        <w:t xml:space="preserve">   Patrick    </w:t>
      </w:r>
      <w:r>
        <w:t xml:space="preserve">   Saint    </w:t>
      </w:r>
      <w:r>
        <w:t xml:space="preserve">   gold    </w:t>
      </w:r>
      <w:r>
        <w:t xml:space="preserve">   lucky    </w:t>
      </w:r>
      <w:r>
        <w:t xml:space="preserve">   rainbow    </w:t>
      </w:r>
      <w:r>
        <w:t xml:space="preserve">   March    </w:t>
      </w:r>
      <w:r>
        <w:t xml:space="preserve">   leprechaun    </w:t>
      </w:r>
      <w:r>
        <w:t xml:space="preserve">   green    </w:t>
      </w:r>
      <w:r>
        <w:t xml:space="preserve">   Ireland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Patricks Day</dc:title>
  <dcterms:created xsi:type="dcterms:W3CDTF">2021-10-11T17:56:21Z</dcterms:created>
  <dcterms:modified xsi:type="dcterms:W3CDTF">2021-10-11T17:56:21Z</dcterms:modified>
</cp:coreProperties>
</file>