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magic    </w:t>
      </w:r>
      <w:r>
        <w:t xml:space="preserve">   celtic    </w:t>
      </w:r>
      <w:r>
        <w:t xml:space="preserve">   legend    </w:t>
      </w:r>
      <w:r>
        <w:t xml:space="preserve">   gaelic    </w:t>
      </w:r>
      <w:r>
        <w:t xml:space="preserve">   stpatrick    </w:t>
      </w:r>
      <w:r>
        <w:t xml:space="preserve">   shamrock    </w:t>
      </w:r>
      <w:r>
        <w:t xml:space="preserve">   rainbow    </w:t>
      </w:r>
      <w:r>
        <w:t xml:space="preserve">   potofgold    </w:t>
      </w:r>
      <w:r>
        <w:t xml:space="preserve">   potato    </w:t>
      </w:r>
      <w:r>
        <w:t xml:space="preserve">   march    </w:t>
      </w:r>
      <w:r>
        <w:t xml:space="preserve">   luck    </w:t>
      </w:r>
      <w:r>
        <w:t xml:space="preserve">   leprechaun    </w:t>
      </w:r>
      <w:r>
        <w:t xml:space="preserve">   Irish    </w:t>
      </w:r>
      <w:r>
        <w:t xml:space="preserve">   Ireland    </w:t>
      </w:r>
      <w:r>
        <w:t xml:space="preserve">   green    </w:t>
      </w:r>
      <w:r>
        <w:t xml:space="preserve">   emerald    </w:t>
      </w:r>
      <w:r>
        <w:t xml:space="preserve">   Dublin    </w:t>
      </w:r>
      <w:r>
        <w:t xml:space="preserve">   clover    </w:t>
      </w:r>
      <w:r>
        <w:t xml:space="preserve">   celebrate    </w:t>
      </w:r>
      <w:r>
        <w:t xml:space="preserve">   blarneystone    </w:t>
      </w:r>
      <w:r>
        <w:t xml:space="preserve">   bagpipe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2021-10-11T17:55:18Z</dcterms:created>
  <dcterms:modified xsi:type="dcterms:W3CDTF">2021-10-11T17:55:18Z</dcterms:modified>
</cp:coreProperties>
</file>